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A4" w:rsidRDefault="00EB7AA4" w:rsidP="00EB7AA4">
      <w:pPr>
        <w:rPr>
          <w:color w:val="000000"/>
          <w:szCs w:val="20"/>
        </w:rPr>
      </w:pPr>
      <w:r>
        <w:rPr>
          <w:color w:val="000000"/>
          <w:szCs w:val="20"/>
        </w:rPr>
        <w:t>ABSTRACT HANS KOLKMAN</w:t>
      </w:r>
    </w:p>
    <w:p w:rsidR="009358DF" w:rsidRPr="009358DF" w:rsidRDefault="009358DF" w:rsidP="009358DF">
      <w:pPr>
        <w:pStyle w:val="BasistekstGGNet"/>
      </w:pPr>
    </w:p>
    <w:p w:rsidR="00EB7AA4" w:rsidRDefault="00EB7AA4" w:rsidP="00EB7AA4">
      <w:pPr>
        <w:rPr>
          <w:color w:val="000000"/>
          <w:szCs w:val="20"/>
        </w:rPr>
      </w:pPr>
    </w:p>
    <w:p w:rsidR="00EB7AA4" w:rsidRPr="009358DF" w:rsidRDefault="00EB7AA4" w:rsidP="00EB7AA4">
      <w:pPr>
        <w:rPr>
          <w:rFonts w:cs="Calibri"/>
          <w:color w:val="000000"/>
          <w:sz w:val="22"/>
          <w:szCs w:val="22"/>
        </w:rPr>
      </w:pPr>
      <w:r w:rsidRPr="009358DF">
        <w:rPr>
          <w:color w:val="000000"/>
          <w:sz w:val="22"/>
          <w:szCs w:val="22"/>
        </w:rPr>
        <w:t>Behandeling van patiënten met verslavingsproblematiek binnen een forensisch gedwongen kader.</w:t>
      </w:r>
      <w:bookmarkStart w:id="0" w:name="_GoBack"/>
      <w:bookmarkEnd w:id="0"/>
    </w:p>
    <w:p w:rsidR="00EB7AA4" w:rsidRDefault="00EB7AA4" w:rsidP="00EB7AA4">
      <w:pPr>
        <w:rPr>
          <w:color w:val="000000"/>
          <w:szCs w:val="20"/>
        </w:rPr>
      </w:pPr>
    </w:p>
    <w:p w:rsidR="00EB7AA4" w:rsidRDefault="00EB7AA4" w:rsidP="00EB7AA4">
      <w:pPr>
        <w:rPr>
          <w:color w:val="000000"/>
          <w:szCs w:val="20"/>
        </w:rPr>
      </w:pPr>
      <w:r>
        <w:rPr>
          <w:color w:val="000000"/>
          <w:szCs w:val="20"/>
        </w:rPr>
        <w:t>De volgende thema’s komen aan de orde:</w:t>
      </w:r>
    </w:p>
    <w:p w:rsidR="00EB7AA4" w:rsidRDefault="00EB7AA4" w:rsidP="00EB7AA4">
      <w:pPr>
        <w:rPr>
          <w:color w:val="000000"/>
          <w:szCs w:val="20"/>
        </w:rPr>
      </w:pPr>
    </w:p>
    <w:p w:rsidR="00EB7AA4" w:rsidRDefault="00EB7AA4" w:rsidP="00EB7AA4">
      <w:pPr>
        <w:rPr>
          <w:color w:val="000000"/>
          <w:szCs w:val="20"/>
        </w:rPr>
      </w:pPr>
      <w:r>
        <w:rPr>
          <w:color w:val="000000"/>
          <w:szCs w:val="20"/>
        </w:rPr>
        <w:t>- Taxatie instrument de Mate-crimi</w:t>
      </w:r>
    </w:p>
    <w:p w:rsidR="00EB7AA4" w:rsidRDefault="00EB7AA4" w:rsidP="00EB7AA4">
      <w:pPr>
        <w:rPr>
          <w:rFonts w:ascii="Calibri" w:hAnsi="Calibri"/>
          <w:color w:val="auto"/>
          <w:sz w:val="22"/>
          <w:szCs w:val="22"/>
          <w:lang w:eastAsia="en-US"/>
        </w:rPr>
      </w:pPr>
      <w:r>
        <w:t>- Gedragsverandering middels Cirkel van Prochaska en Di Clemente  en motiverende gespreksvoering.</w:t>
      </w:r>
    </w:p>
    <w:p w:rsidR="00EB7AA4" w:rsidRDefault="00EB7AA4" w:rsidP="00EB7AA4">
      <w:r>
        <w:t>- Wat houdt verslaving in?</w:t>
      </w:r>
    </w:p>
    <w:p w:rsidR="00EB7AA4" w:rsidRDefault="00EB7AA4" w:rsidP="00EB7AA4">
      <w:pPr>
        <w:rPr>
          <w:color w:val="000000"/>
          <w:szCs w:val="20"/>
        </w:rPr>
      </w:pPr>
      <w:r>
        <w:rPr>
          <w:color w:val="000000"/>
          <w:szCs w:val="20"/>
        </w:rPr>
        <w:t>- Functieanalyse middelengebruik &amp; in combinatie met delict gerelateerd gedrag.</w:t>
      </w:r>
    </w:p>
    <w:p w:rsidR="00EB7AA4" w:rsidRDefault="00EB7AA4" w:rsidP="00EB7AA4">
      <w:pPr>
        <w:rPr>
          <w:color w:val="000000"/>
          <w:szCs w:val="20"/>
        </w:rPr>
      </w:pPr>
      <w:r>
        <w:rPr>
          <w:color w:val="000000"/>
          <w:szCs w:val="20"/>
        </w:rPr>
        <w:t>- Rol trainers en ervaringsdeskundige.</w:t>
      </w:r>
    </w:p>
    <w:p w:rsidR="00EB7AA4" w:rsidRDefault="00EB7AA4" w:rsidP="00EB7AA4">
      <w:pPr>
        <w:rPr>
          <w:color w:val="000000"/>
          <w:szCs w:val="20"/>
        </w:rPr>
      </w:pPr>
      <w:r>
        <w:rPr>
          <w:color w:val="000000"/>
          <w:szCs w:val="20"/>
        </w:rPr>
        <w:t>- Actieve resocialisatie: Terugval preventieplan – omgaan met zucht- (zelf)stigma – wonen &amp; werk, enz.</w:t>
      </w:r>
    </w:p>
    <w:p w:rsidR="00EB7AA4" w:rsidRDefault="00EB7AA4" w:rsidP="00EB7AA4">
      <w:pPr>
        <w:rPr>
          <w:color w:val="000000"/>
          <w:szCs w:val="20"/>
        </w:rPr>
      </w:pPr>
      <w:r>
        <w:rPr>
          <w:color w:val="000000"/>
          <w:szCs w:val="20"/>
        </w:rPr>
        <w:t>- Dilemma’s</w:t>
      </w:r>
    </w:p>
    <w:p w:rsidR="00B125EF" w:rsidRPr="00B125EF" w:rsidRDefault="00B125EF" w:rsidP="00B125EF">
      <w:pPr>
        <w:pStyle w:val="BasistekstGGNet"/>
      </w:pPr>
    </w:p>
    <w:sectPr w:rsidR="00B125EF" w:rsidRPr="00B125EF" w:rsidSect="00B125EF">
      <w:pgSz w:w="11906" w:h="16838" w:code="9"/>
      <w:pgMar w:top="2552" w:right="1247" w:bottom="198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A4" w:rsidRPr="00F95091" w:rsidRDefault="00EB7AA4" w:rsidP="00F95091">
      <w:pPr>
        <w:pStyle w:val="Voettekst"/>
      </w:pPr>
    </w:p>
  </w:endnote>
  <w:endnote w:type="continuationSeparator" w:id="0">
    <w:p w:rsidR="00EB7AA4" w:rsidRPr="00F95091" w:rsidRDefault="00EB7AA4" w:rsidP="00F9509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A4" w:rsidRPr="00F95091" w:rsidRDefault="00EB7AA4" w:rsidP="00F95091">
      <w:pPr>
        <w:pStyle w:val="Voettekst"/>
      </w:pPr>
    </w:p>
  </w:footnote>
  <w:footnote w:type="continuationSeparator" w:id="0">
    <w:p w:rsidR="00EB7AA4" w:rsidRPr="00F95091" w:rsidRDefault="00EB7AA4" w:rsidP="00F95091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B1D83A4C"/>
    <w:styleLink w:val="OpsommingbolletjeGGNet"/>
    <w:lvl w:ilvl="0">
      <w:start w:val="1"/>
      <w:numFmt w:val="bullet"/>
      <w:pStyle w:val="Opsommingbolletje1eniveauGGNet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bolletje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bolletje3eniveauGGNet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6AA46FA8"/>
    <w:styleLink w:val="OpsommingstreepjeGGNet"/>
    <w:lvl w:ilvl="0">
      <w:start w:val="1"/>
      <w:numFmt w:val="bullet"/>
      <w:pStyle w:val="Opsommingstreepje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streepje2eniveauGGNet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streepje3eniveauGGNet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GGNet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F8322EB6"/>
    <w:numStyleLink w:val="OpsommingnummerGGNet"/>
  </w:abstractNum>
  <w:abstractNum w:abstractNumId="16" w15:restartNumberingAfterBreak="0">
    <w:nsid w:val="22735CF2"/>
    <w:multiLevelType w:val="multilevel"/>
    <w:tmpl w:val="B1D83A4C"/>
    <w:numStyleLink w:val="OpsommingbolletjeGGNet"/>
  </w:abstractNum>
  <w:abstractNum w:abstractNumId="17" w15:restartNumberingAfterBreak="0">
    <w:nsid w:val="23245EF3"/>
    <w:multiLevelType w:val="multilevel"/>
    <w:tmpl w:val="0910177A"/>
    <w:numStyleLink w:val="OpsommingtekenGGNet"/>
  </w:abstractNum>
  <w:abstractNum w:abstractNumId="18" w15:restartNumberingAfterBreak="0">
    <w:nsid w:val="29BE1155"/>
    <w:multiLevelType w:val="multilevel"/>
    <w:tmpl w:val="0910177A"/>
    <w:numStyleLink w:val="OpsommingtekenGGNet"/>
  </w:abstractNum>
  <w:abstractNum w:abstractNumId="19" w15:restartNumberingAfterBreak="0">
    <w:nsid w:val="2D665843"/>
    <w:multiLevelType w:val="multilevel"/>
    <w:tmpl w:val="90A8103A"/>
    <w:styleLink w:val="BijlagenummeringGGNet"/>
    <w:lvl w:ilvl="0">
      <w:start w:val="1"/>
      <w:numFmt w:val="decimal"/>
      <w:pStyle w:val="Bijlagekop1GGNet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GNe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1A0A47F6"/>
    <w:styleLink w:val="OpsommingkleineletterGGNet"/>
    <w:lvl w:ilvl="0">
      <w:start w:val="1"/>
      <w:numFmt w:val="lowerLetter"/>
      <w:pStyle w:val="Opsommingkleinelett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Opsommingkleinelett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Opsommingkleinelett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31" w:hanging="170"/>
      </w:pPr>
      <w:rPr>
        <w:rFonts w:hint="default"/>
      </w:rPr>
    </w:lvl>
  </w:abstractNum>
  <w:abstractNum w:abstractNumId="21" w15:restartNumberingAfterBreak="0">
    <w:nsid w:val="398A2A0C"/>
    <w:multiLevelType w:val="multilevel"/>
    <w:tmpl w:val="F8322EB6"/>
    <w:styleLink w:val="OpsommingnummerGGNet"/>
    <w:lvl w:ilvl="0">
      <w:start w:val="1"/>
      <w:numFmt w:val="decimal"/>
      <w:pStyle w:val="Opsommingnumm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psommingnumm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Opsommingnumm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531" w:hanging="170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80072F2"/>
    <w:styleLink w:val="KopnummeringGGNe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2E800D1"/>
    <w:multiLevelType w:val="multilevel"/>
    <w:tmpl w:val="90A8103A"/>
    <w:numStyleLink w:val="BijlagenummeringGGNet"/>
  </w:abstractNum>
  <w:abstractNum w:abstractNumId="24" w15:restartNumberingAfterBreak="0">
    <w:nsid w:val="43A561BB"/>
    <w:multiLevelType w:val="multilevel"/>
    <w:tmpl w:val="0910177A"/>
    <w:numStyleLink w:val="OpsommingtekenGGNet"/>
  </w:abstractNum>
  <w:abstractNum w:abstractNumId="25" w15:restartNumberingAfterBreak="0">
    <w:nsid w:val="46A60AA0"/>
    <w:multiLevelType w:val="multilevel"/>
    <w:tmpl w:val="E418F4D6"/>
    <w:styleLink w:val="OpsommingopenrondjeGGNet"/>
    <w:lvl w:ilvl="0">
      <w:start w:val="1"/>
      <w:numFmt w:val="bullet"/>
      <w:pStyle w:val="Opsommingopenrondje1eniveauGGNet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openrondje2eniveauGGNet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openrondje3eniveauGGNet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GGNet"/>
    <w:lvl w:ilvl="0">
      <w:start w:val="1"/>
      <w:numFmt w:val="decimal"/>
      <w:pStyle w:val="AgendapuntGGNe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C63AC9"/>
    <w:multiLevelType w:val="multilevel"/>
    <w:tmpl w:val="0910177A"/>
    <w:numStyleLink w:val="OpsommingtekenGGNet"/>
  </w:abstractNum>
  <w:abstractNum w:abstractNumId="29" w15:restartNumberingAfterBreak="0">
    <w:nsid w:val="58D76737"/>
    <w:multiLevelType w:val="multilevel"/>
    <w:tmpl w:val="0910177A"/>
    <w:numStyleLink w:val="OpsommingtekenGGNet"/>
  </w:abstractNum>
  <w:abstractNum w:abstractNumId="30" w15:restartNumberingAfterBreak="0">
    <w:nsid w:val="5B616121"/>
    <w:multiLevelType w:val="multilevel"/>
    <w:tmpl w:val="6AA46FA8"/>
    <w:numStyleLink w:val="OpsommingstreepjeGGNet"/>
  </w:abstractNum>
  <w:abstractNum w:abstractNumId="31" w15:restartNumberingAfterBreak="0">
    <w:nsid w:val="5DC64260"/>
    <w:multiLevelType w:val="multilevel"/>
    <w:tmpl w:val="E418F4D6"/>
    <w:numStyleLink w:val="OpsommingopenrondjeGGNet"/>
  </w:abstractNum>
  <w:abstractNum w:abstractNumId="32" w15:restartNumberingAfterBreak="0">
    <w:nsid w:val="5DFE3518"/>
    <w:multiLevelType w:val="multilevel"/>
    <w:tmpl w:val="E418F4D6"/>
    <w:numStyleLink w:val="OpsommingopenrondjeGGNet"/>
  </w:abstractNum>
  <w:abstractNum w:abstractNumId="33" w15:restartNumberingAfterBreak="0">
    <w:nsid w:val="609F7B87"/>
    <w:multiLevelType w:val="multilevel"/>
    <w:tmpl w:val="B80072F2"/>
    <w:numStyleLink w:val="KopnummeringGGNet"/>
  </w:abstractNum>
  <w:abstractNum w:abstractNumId="34" w15:restartNumberingAfterBreak="0">
    <w:nsid w:val="63F335A0"/>
    <w:multiLevelType w:val="multilevel"/>
    <w:tmpl w:val="0910177A"/>
    <w:styleLink w:val="OpsommingtekenGGNet"/>
    <w:lvl w:ilvl="0">
      <w:start w:val="1"/>
      <w:numFmt w:val="bullet"/>
      <w:pStyle w:val="Opsommingteken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teken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teken3eniveauGGNet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35" w15:restartNumberingAfterBreak="0">
    <w:nsid w:val="6B382304"/>
    <w:multiLevelType w:val="multilevel"/>
    <w:tmpl w:val="0910177A"/>
    <w:numStyleLink w:val="OpsommingtekenGGNet"/>
  </w:abstractNum>
  <w:abstractNum w:abstractNumId="36" w15:restartNumberingAfterBreak="0">
    <w:nsid w:val="6C6644DD"/>
    <w:multiLevelType w:val="multilevel"/>
    <w:tmpl w:val="B1D83A4C"/>
    <w:numStyleLink w:val="OpsommingbolletjeGGNet"/>
  </w:abstractNum>
  <w:abstractNum w:abstractNumId="37" w15:restartNumberingAfterBreak="0">
    <w:nsid w:val="6CAB1E63"/>
    <w:multiLevelType w:val="multilevel"/>
    <w:tmpl w:val="7FB6E594"/>
    <w:numStyleLink w:val="AgendapuntlijstGGNet"/>
  </w:abstractNum>
  <w:abstractNum w:abstractNumId="38" w15:restartNumberingAfterBreak="0">
    <w:nsid w:val="6E7370EC"/>
    <w:multiLevelType w:val="multilevel"/>
    <w:tmpl w:val="1A0A47F6"/>
    <w:numStyleLink w:val="OpsommingkleineletterGGNet"/>
  </w:abstractNum>
  <w:abstractNum w:abstractNumId="39" w15:restartNumberingAfterBreak="0">
    <w:nsid w:val="7038598F"/>
    <w:multiLevelType w:val="multilevel"/>
    <w:tmpl w:val="90A8103A"/>
    <w:numStyleLink w:val="BijlagenummeringGGNet"/>
  </w:abstractNum>
  <w:abstractNum w:abstractNumId="40" w15:restartNumberingAfterBreak="0">
    <w:nsid w:val="70EC4E8C"/>
    <w:multiLevelType w:val="multilevel"/>
    <w:tmpl w:val="E418F4D6"/>
    <w:numStyleLink w:val="OpsommingopenrondjeGGNet"/>
  </w:abstractNum>
  <w:abstractNum w:abstractNumId="41" w15:restartNumberingAfterBreak="0">
    <w:nsid w:val="717435D9"/>
    <w:multiLevelType w:val="multilevel"/>
    <w:tmpl w:val="B80072F2"/>
    <w:numStyleLink w:val="KopnummeringGGNet"/>
  </w:abstractNum>
  <w:abstractNum w:abstractNumId="42" w15:restartNumberingAfterBreak="0">
    <w:nsid w:val="76AE427F"/>
    <w:multiLevelType w:val="multilevel"/>
    <w:tmpl w:val="0910177A"/>
    <w:numStyleLink w:val="OpsommingtekenGGNet"/>
  </w:abstractNum>
  <w:abstractNum w:abstractNumId="43" w15:restartNumberingAfterBreak="0">
    <w:nsid w:val="792E34E6"/>
    <w:multiLevelType w:val="multilevel"/>
    <w:tmpl w:val="E418F4D6"/>
    <w:numStyleLink w:val="OpsommingopenrondjeGGNet"/>
  </w:abstractNum>
  <w:abstractNum w:abstractNumId="44" w15:restartNumberingAfterBreak="0">
    <w:nsid w:val="79AE6CDF"/>
    <w:multiLevelType w:val="multilevel"/>
    <w:tmpl w:val="6AA46FA8"/>
    <w:numStyleLink w:val="OpsommingstreepjeGGNet"/>
  </w:abstractNum>
  <w:abstractNum w:abstractNumId="4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1"/>
  </w:num>
  <w:num w:numId="5">
    <w:abstractNumId w:val="27"/>
  </w:num>
  <w:num w:numId="6">
    <w:abstractNumId w:val="14"/>
  </w:num>
  <w:num w:numId="7">
    <w:abstractNumId w:val="13"/>
  </w:num>
  <w:num w:numId="8">
    <w:abstractNumId w:val="20"/>
  </w:num>
  <w:num w:numId="9">
    <w:abstractNumId w:val="22"/>
  </w:num>
  <w:num w:numId="10">
    <w:abstractNumId w:val="3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8"/>
  </w:num>
  <w:num w:numId="25">
    <w:abstractNumId w:val="15"/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</w:num>
  <w:num w:numId="31">
    <w:abstractNumId w:val="37"/>
  </w:num>
  <w:num w:numId="32">
    <w:abstractNumId w:val="41"/>
  </w:num>
  <w:num w:numId="33">
    <w:abstractNumId w:val="16"/>
  </w:num>
  <w:num w:numId="34">
    <w:abstractNumId w:val="35"/>
  </w:num>
  <w:num w:numId="35">
    <w:abstractNumId w:val="43"/>
  </w:num>
  <w:num w:numId="36">
    <w:abstractNumId w:val="36"/>
  </w:num>
  <w:num w:numId="37">
    <w:abstractNumId w:val="28"/>
  </w:num>
  <w:num w:numId="38">
    <w:abstractNumId w:val="31"/>
  </w:num>
  <w:num w:numId="39">
    <w:abstractNumId w:val="32"/>
  </w:num>
  <w:num w:numId="40">
    <w:abstractNumId w:val="18"/>
  </w:num>
  <w:num w:numId="41">
    <w:abstractNumId w:val="40"/>
  </w:num>
  <w:num w:numId="42">
    <w:abstractNumId w:val="44"/>
  </w:num>
  <w:num w:numId="43">
    <w:abstractNumId w:val="17"/>
  </w:num>
  <w:num w:numId="44">
    <w:abstractNumId w:val="29"/>
  </w:num>
  <w:num w:numId="45">
    <w:abstractNumId w:val="24"/>
  </w:num>
  <w:num w:numId="46">
    <w:abstractNumId w:val="33"/>
  </w:num>
  <w:num w:numId="47">
    <w:abstractNumId w:val="12"/>
  </w:num>
  <w:num w:numId="48">
    <w:abstractNumId w:val="39"/>
  </w:num>
  <w:num w:numId="49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A4"/>
    <w:rsid w:val="00004562"/>
    <w:rsid w:val="00006237"/>
    <w:rsid w:val="0000663D"/>
    <w:rsid w:val="00010D95"/>
    <w:rsid w:val="00011BFA"/>
    <w:rsid w:val="00012581"/>
    <w:rsid w:val="00017D94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4DD3"/>
    <w:rsid w:val="001B1B37"/>
    <w:rsid w:val="001B30FD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287"/>
    <w:rsid w:val="00257AA9"/>
    <w:rsid w:val="00262D4E"/>
    <w:rsid w:val="002646C8"/>
    <w:rsid w:val="00280D1D"/>
    <w:rsid w:val="00282B5D"/>
    <w:rsid w:val="00283592"/>
    <w:rsid w:val="00286914"/>
    <w:rsid w:val="00291736"/>
    <w:rsid w:val="00294CD2"/>
    <w:rsid w:val="002A2BA9"/>
    <w:rsid w:val="002A2E44"/>
    <w:rsid w:val="002B08A4"/>
    <w:rsid w:val="002B2998"/>
    <w:rsid w:val="002B64EE"/>
    <w:rsid w:val="002C46FB"/>
    <w:rsid w:val="002D004C"/>
    <w:rsid w:val="002D0E88"/>
    <w:rsid w:val="002D52B2"/>
    <w:rsid w:val="002D61C5"/>
    <w:rsid w:val="002E1399"/>
    <w:rsid w:val="002E2611"/>
    <w:rsid w:val="002E274E"/>
    <w:rsid w:val="002E378F"/>
    <w:rsid w:val="002E68CD"/>
    <w:rsid w:val="002F26CC"/>
    <w:rsid w:val="002F678C"/>
    <w:rsid w:val="002F7B77"/>
    <w:rsid w:val="003063C0"/>
    <w:rsid w:val="00307EE7"/>
    <w:rsid w:val="003106FA"/>
    <w:rsid w:val="00312D26"/>
    <w:rsid w:val="0031643A"/>
    <w:rsid w:val="00317DEA"/>
    <w:rsid w:val="00322A9F"/>
    <w:rsid w:val="00323121"/>
    <w:rsid w:val="00334D4B"/>
    <w:rsid w:val="003357BE"/>
    <w:rsid w:val="00335B5E"/>
    <w:rsid w:val="00337DDE"/>
    <w:rsid w:val="00345315"/>
    <w:rsid w:val="00346631"/>
    <w:rsid w:val="00347094"/>
    <w:rsid w:val="00356521"/>
    <w:rsid w:val="0036336D"/>
    <w:rsid w:val="00364B2C"/>
    <w:rsid w:val="00364E1D"/>
    <w:rsid w:val="00365254"/>
    <w:rsid w:val="00365327"/>
    <w:rsid w:val="003729E0"/>
    <w:rsid w:val="00374C23"/>
    <w:rsid w:val="00374D9A"/>
    <w:rsid w:val="00377612"/>
    <w:rsid w:val="0037786F"/>
    <w:rsid w:val="00382603"/>
    <w:rsid w:val="00382E2E"/>
    <w:rsid w:val="00383954"/>
    <w:rsid w:val="0039126D"/>
    <w:rsid w:val="003964D4"/>
    <w:rsid w:val="0039656A"/>
    <w:rsid w:val="003A5ED3"/>
    <w:rsid w:val="003A5F91"/>
    <w:rsid w:val="003A6677"/>
    <w:rsid w:val="003B14A0"/>
    <w:rsid w:val="003B595E"/>
    <w:rsid w:val="003C186B"/>
    <w:rsid w:val="003D04B7"/>
    <w:rsid w:val="003D09E4"/>
    <w:rsid w:val="003D414A"/>
    <w:rsid w:val="003D49E5"/>
    <w:rsid w:val="003E30F2"/>
    <w:rsid w:val="003E3B7D"/>
    <w:rsid w:val="003E475E"/>
    <w:rsid w:val="003E766F"/>
    <w:rsid w:val="003F2747"/>
    <w:rsid w:val="003F768C"/>
    <w:rsid w:val="003F7698"/>
    <w:rsid w:val="004001AF"/>
    <w:rsid w:val="0040753A"/>
    <w:rsid w:val="00410F28"/>
    <w:rsid w:val="0041674F"/>
    <w:rsid w:val="0042594D"/>
    <w:rsid w:val="00441382"/>
    <w:rsid w:val="00450738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2556"/>
    <w:rsid w:val="00484C8E"/>
    <w:rsid w:val="00486319"/>
    <w:rsid w:val="00487543"/>
    <w:rsid w:val="004875E2"/>
    <w:rsid w:val="00490BBD"/>
    <w:rsid w:val="00495327"/>
    <w:rsid w:val="004A1D1B"/>
    <w:rsid w:val="004B2C90"/>
    <w:rsid w:val="004C51F8"/>
    <w:rsid w:val="004D2412"/>
    <w:rsid w:val="004E13B4"/>
    <w:rsid w:val="004E413E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09FE"/>
    <w:rsid w:val="0053645C"/>
    <w:rsid w:val="00541559"/>
    <w:rsid w:val="00545244"/>
    <w:rsid w:val="00553801"/>
    <w:rsid w:val="00554B95"/>
    <w:rsid w:val="005615BE"/>
    <w:rsid w:val="00562E3D"/>
    <w:rsid w:val="00570CD6"/>
    <w:rsid w:val="00575FFC"/>
    <w:rsid w:val="005818B8"/>
    <w:rsid w:val="0059027A"/>
    <w:rsid w:val="005A1BD7"/>
    <w:rsid w:val="005A2BEC"/>
    <w:rsid w:val="005B4FAF"/>
    <w:rsid w:val="005B5249"/>
    <w:rsid w:val="005B6607"/>
    <w:rsid w:val="005C3E61"/>
    <w:rsid w:val="005C5603"/>
    <w:rsid w:val="005C6668"/>
    <w:rsid w:val="005D4151"/>
    <w:rsid w:val="005D5E21"/>
    <w:rsid w:val="005E3E58"/>
    <w:rsid w:val="005F1E97"/>
    <w:rsid w:val="006040DB"/>
    <w:rsid w:val="00606D41"/>
    <w:rsid w:val="00610FF8"/>
    <w:rsid w:val="00612C22"/>
    <w:rsid w:val="00624485"/>
    <w:rsid w:val="00641E45"/>
    <w:rsid w:val="00647A67"/>
    <w:rsid w:val="00652C15"/>
    <w:rsid w:val="00653D01"/>
    <w:rsid w:val="00664EE1"/>
    <w:rsid w:val="006662ED"/>
    <w:rsid w:val="006767B2"/>
    <w:rsid w:val="00685979"/>
    <w:rsid w:val="00685E49"/>
    <w:rsid w:val="00685EED"/>
    <w:rsid w:val="006953A2"/>
    <w:rsid w:val="006A3107"/>
    <w:rsid w:val="006B6044"/>
    <w:rsid w:val="006C6A9D"/>
    <w:rsid w:val="006D1154"/>
    <w:rsid w:val="006D2ECD"/>
    <w:rsid w:val="006D3608"/>
    <w:rsid w:val="006D47C1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67C51"/>
    <w:rsid w:val="00770652"/>
    <w:rsid w:val="00773492"/>
    <w:rsid w:val="00775717"/>
    <w:rsid w:val="00776618"/>
    <w:rsid w:val="007865DD"/>
    <w:rsid w:val="00787B55"/>
    <w:rsid w:val="0079179F"/>
    <w:rsid w:val="00793E98"/>
    <w:rsid w:val="00796A8D"/>
    <w:rsid w:val="007A4CD4"/>
    <w:rsid w:val="007B0C68"/>
    <w:rsid w:val="007B3114"/>
    <w:rsid w:val="007B5373"/>
    <w:rsid w:val="007C0010"/>
    <w:rsid w:val="007C037C"/>
    <w:rsid w:val="007D4A7D"/>
    <w:rsid w:val="007D4DCE"/>
    <w:rsid w:val="007E0166"/>
    <w:rsid w:val="007E7724"/>
    <w:rsid w:val="007F0A2A"/>
    <w:rsid w:val="007F1417"/>
    <w:rsid w:val="007F48F0"/>
    <w:rsid w:val="007F653F"/>
    <w:rsid w:val="007F7075"/>
    <w:rsid w:val="008064EE"/>
    <w:rsid w:val="00810585"/>
    <w:rsid w:val="008222EE"/>
    <w:rsid w:val="00823AC1"/>
    <w:rsid w:val="00826EA4"/>
    <w:rsid w:val="00832239"/>
    <w:rsid w:val="00841282"/>
    <w:rsid w:val="00843B35"/>
    <w:rsid w:val="00845B68"/>
    <w:rsid w:val="00854B34"/>
    <w:rsid w:val="00860E58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94E52"/>
    <w:rsid w:val="008A2A1D"/>
    <w:rsid w:val="008A5E5E"/>
    <w:rsid w:val="008B00D4"/>
    <w:rsid w:val="008B5CD1"/>
    <w:rsid w:val="008C2F90"/>
    <w:rsid w:val="008C5834"/>
    <w:rsid w:val="008C6251"/>
    <w:rsid w:val="008D7825"/>
    <w:rsid w:val="008D7BDD"/>
    <w:rsid w:val="0090254C"/>
    <w:rsid w:val="0090724E"/>
    <w:rsid w:val="00907888"/>
    <w:rsid w:val="00910D57"/>
    <w:rsid w:val="00921CB3"/>
    <w:rsid w:val="009221AC"/>
    <w:rsid w:val="009225D7"/>
    <w:rsid w:val="009261FD"/>
    <w:rsid w:val="00934750"/>
    <w:rsid w:val="00934BA5"/>
    <w:rsid w:val="00934E30"/>
    <w:rsid w:val="00935271"/>
    <w:rsid w:val="009358DF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C12F1"/>
    <w:rsid w:val="009C1976"/>
    <w:rsid w:val="009C2F9E"/>
    <w:rsid w:val="009D5AE2"/>
    <w:rsid w:val="009E56F0"/>
    <w:rsid w:val="009F34AA"/>
    <w:rsid w:val="00A07A5E"/>
    <w:rsid w:val="00A07FEF"/>
    <w:rsid w:val="00A10A52"/>
    <w:rsid w:val="00A1497C"/>
    <w:rsid w:val="00A21956"/>
    <w:rsid w:val="00A42EEC"/>
    <w:rsid w:val="00A50406"/>
    <w:rsid w:val="00A50767"/>
    <w:rsid w:val="00A50801"/>
    <w:rsid w:val="00A60A58"/>
    <w:rsid w:val="00A61B21"/>
    <w:rsid w:val="00A63E40"/>
    <w:rsid w:val="00A65B09"/>
    <w:rsid w:val="00A670BB"/>
    <w:rsid w:val="00A71291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06B0"/>
    <w:rsid w:val="00AC1986"/>
    <w:rsid w:val="00AC273E"/>
    <w:rsid w:val="00AD24E6"/>
    <w:rsid w:val="00AD31A0"/>
    <w:rsid w:val="00AD44F1"/>
    <w:rsid w:val="00AD4DF7"/>
    <w:rsid w:val="00AE0183"/>
    <w:rsid w:val="00AE2110"/>
    <w:rsid w:val="00AE2EB1"/>
    <w:rsid w:val="00AF368F"/>
    <w:rsid w:val="00B01DA1"/>
    <w:rsid w:val="00B11A76"/>
    <w:rsid w:val="00B125EF"/>
    <w:rsid w:val="00B16380"/>
    <w:rsid w:val="00B233E3"/>
    <w:rsid w:val="00B30352"/>
    <w:rsid w:val="00B346DF"/>
    <w:rsid w:val="00B460C2"/>
    <w:rsid w:val="00B47460"/>
    <w:rsid w:val="00B63EB9"/>
    <w:rsid w:val="00B75ED8"/>
    <w:rsid w:val="00B77809"/>
    <w:rsid w:val="00B826F4"/>
    <w:rsid w:val="00B83B98"/>
    <w:rsid w:val="00B860DC"/>
    <w:rsid w:val="00B90E74"/>
    <w:rsid w:val="00B9540B"/>
    <w:rsid w:val="00BA3794"/>
    <w:rsid w:val="00BA3F4D"/>
    <w:rsid w:val="00BA79E3"/>
    <w:rsid w:val="00BB1FC1"/>
    <w:rsid w:val="00BB239A"/>
    <w:rsid w:val="00BB31CE"/>
    <w:rsid w:val="00BC0188"/>
    <w:rsid w:val="00BC137E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6206C"/>
    <w:rsid w:val="00C71005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C6CF0"/>
    <w:rsid w:val="00CD7A5A"/>
    <w:rsid w:val="00CD7AAF"/>
    <w:rsid w:val="00CE2BA6"/>
    <w:rsid w:val="00CE564D"/>
    <w:rsid w:val="00CF2B0C"/>
    <w:rsid w:val="00CF3DB5"/>
    <w:rsid w:val="00D023A0"/>
    <w:rsid w:val="00D06595"/>
    <w:rsid w:val="00D16E87"/>
    <w:rsid w:val="00D25AA0"/>
    <w:rsid w:val="00D27D0E"/>
    <w:rsid w:val="00D35DA7"/>
    <w:rsid w:val="00D47AD0"/>
    <w:rsid w:val="00D57A57"/>
    <w:rsid w:val="00D613A9"/>
    <w:rsid w:val="00D658D3"/>
    <w:rsid w:val="00D7238E"/>
    <w:rsid w:val="00D73003"/>
    <w:rsid w:val="00D73C03"/>
    <w:rsid w:val="00D81A72"/>
    <w:rsid w:val="00D92EDA"/>
    <w:rsid w:val="00D9359B"/>
    <w:rsid w:val="00D94B0E"/>
    <w:rsid w:val="00D97D4D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D6667"/>
    <w:rsid w:val="00DE14C5"/>
    <w:rsid w:val="00DE2331"/>
    <w:rsid w:val="00DE2FD1"/>
    <w:rsid w:val="00DE5157"/>
    <w:rsid w:val="00DF1BBC"/>
    <w:rsid w:val="00DF4550"/>
    <w:rsid w:val="00E05BA5"/>
    <w:rsid w:val="00E07762"/>
    <w:rsid w:val="00E12CAA"/>
    <w:rsid w:val="00E1798B"/>
    <w:rsid w:val="00E239D8"/>
    <w:rsid w:val="00E30BBB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03A"/>
    <w:rsid w:val="00E76843"/>
    <w:rsid w:val="00E87FB4"/>
    <w:rsid w:val="00E93FCF"/>
    <w:rsid w:val="00E96BF0"/>
    <w:rsid w:val="00E9778E"/>
    <w:rsid w:val="00EA1128"/>
    <w:rsid w:val="00EA4835"/>
    <w:rsid w:val="00EB7AA4"/>
    <w:rsid w:val="00EB7C66"/>
    <w:rsid w:val="00EC42E3"/>
    <w:rsid w:val="00EC72BE"/>
    <w:rsid w:val="00EE35E4"/>
    <w:rsid w:val="00F005C9"/>
    <w:rsid w:val="00F1404D"/>
    <w:rsid w:val="00F16B2B"/>
    <w:rsid w:val="00F16EDB"/>
    <w:rsid w:val="00F208DC"/>
    <w:rsid w:val="00F22AFE"/>
    <w:rsid w:val="00F22CB3"/>
    <w:rsid w:val="00F234F5"/>
    <w:rsid w:val="00F3166C"/>
    <w:rsid w:val="00F33259"/>
    <w:rsid w:val="00F44FB8"/>
    <w:rsid w:val="00F502CA"/>
    <w:rsid w:val="00F519B9"/>
    <w:rsid w:val="00F554EF"/>
    <w:rsid w:val="00F55E8B"/>
    <w:rsid w:val="00F564F9"/>
    <w:rsid w:val="00F669BA"/>
    <w:rsid w:val="00F7766C"/>
    <w:rsid w:val="00F82076"/>
    <w:rsid w:val="00F94FCC"/>
    <w:rsid w:val="00F95091"/>
    <w:rsid w:val="00FA0CC7"/>
    <w:rsid w:val="00FA269F"/>
    <w:rsid w:val="00FB21F7"/>
    <w:rsid w:val="00FB22AF"/>
    <w:rsid w:val="00FB2AAE"/>
    <w:rsid w:val="00FB3233"/>
    <w:rsid w:val="00FB7F9C"/>
    <w:rsid w:val="00FC25E1"/>
    <w:rsid w:val="00FC3E20"/>
    <w:rsid w:val="00FC3FA5"/>
    <w:rsid w:val="00FC6260"/>
    <w:rsid w:val="00FD2C03"/>
    <w:rsid w:val="00FD63B3"/>
    <w:rsid w:val="00FE1BFD"/>
    <w:rsid w:val="00FE62F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17A35B0B-0A3F-4197-83F8-3B55E0B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GGNet"/>
    <w:next w:val="BasistekstGGNet"/>
    <w:uiPriority w:val="4"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styleId="Kop1">
    <w:name w:val="heading 1"/>
    <w:aliases w:val="Kop 1 GGNet"/>
    <w:basedOn w:val="ZsysbasisGGNet"/>
    <w:next w:val="BasistekstGGNet"/>
    <w:uiPriority w:val="4"/>
    <w:qFormat/>
    <w:rsid w:val="00345315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GGNet"/>
    <w:basedOn w:val="ZsysbasisGGNet"/>
    <w:next w:val="BasistekstGGNet"/>
    <w:uiPriority w:val="4"/>
    <w:qFormat/>
    <w:rsid w:val="00345315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GGNet"/>
    <w:basedOn w:val="ZsysbasisGGNet"/>
    <w:next w:val="BasistekstGGNet"/>
    <w:uiPriority w:val="4"/>
    <w:rsid w:val="00345315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GGNet"/>
    <w:basedOn w:val="ZsysbasisGGNet"/>
    <w:next w:val="BasistekstGGNet"/>
    <w:uiPriority w:val="4"/>
    <w:rsid w:val="00345315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GGNet"/>
    <w:basedOn w:val="ZsysbasisGGNet"/>
    <w:next w:val="BasistekstGGNet"/>
    <w:uiPriority w:val="4"/>
    <w:rsid w:val="00345315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GGNet"/>
    <w:basedOn w:val="ZsysbasisGGNet"/>
    <w:next w:val="BasistekstGGNet"/>
    <w:uiPriority w:val="4"/>
    <w:rsid w:val="00345315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GGNet"/>
    <w:basedOn w:val="ZsysbasisGGNet"/>
    <w:next w:val="BasistekstGGNet"/>
    <w:uiPriority w:val="4"/>
    <w:rsid w:val="00345315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GGNet"/>
    <w:basedOn w:val="ZsysbasisGGNet"/>
    <w:next w:val="BasistekstGGNet"/>
    <w:uiPriority w:val="4"/>
    <w:rsid w:val="00345315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GGNet">
    <w:name w:val="Basistekst GGNet"/>
    <w:basedOn w:val="ZsysbasisGGNet"/>
    <w:qFormat/>
    <w:rsid w:val="00122DED"/>
  </w:style>
  <w:style w:type="paragraph" w:customStyle="1" w:styleId="ZsysbasisGGNet">
    <w:name w:val="Zsysbasis GGNet"/>
    <w:next w:val="BasistekstGGNet"/>
    <w:link w:val="ZsysbasisGGNetChar"/>
    <w:uiPriority w:val="4"/>
    <w:semiHidden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customStyle="1" w:styleId="BasistekstvetGGNet">
    <w:name w:val="Basistekst vet GGNet"/>
    <w:basedOn w:val="ZsysbasisGGNet"/>
    <w:next w:val="BasistekstGGNet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GGNet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GNet"/>
    <w:basedOn w:val="Standaardalinea-lettertype"/>
    <w:uiPriority w:val="4"/>
    <w:rsid w:val="00B460C2"/>
    <w:rPr>
      <w:color w:val="auto"/>
      <w:u w:val="none"/>
    </w:rPr>
  </w:style>
  <w:style w:type="paragraph" w:customStyle="1" w:styleId="AdresvakGGNet">
    <w:name w:val="Adresvak GGNet"/>
    <w:basedOn w:val="ZsysbasisGGNet"/>
    <w:uiPriority w:val="4"/>
    <w:rsid w:val="00280D1D"/>
    <w:rPr>
      <w:noProof/>
    </w:rPr>
  </w:style>
  <w:style w:type="paragraph" w:styleId="Koptekst">
    <w:name w:val="header"/>
    <w:basedOn w:val="ZsysbasisGGNet"/>
    <w:next w:val="BasistekstGGNet"/>
    <w:uiPriority w:val="98"/>
    <w:semiHidden/>
    <w:rsid w:val="00122DED"/>
  </w:style>
  <w:style w:type="paragraph" w:styleId="Voettekst">
    <w:name w:val="footer"/>
    <w:basedOn w:val="ZsysbasisGGNet"/>
    <w:next w:val="BasistekstGGNet"/>
    <w:uiPriority w:val="98"/>
    <w:semiHidden/>
    <w:rsid w:val="00122DED"/>
    <w:pPr>
      <w:jc w:val="right"/>
    </w:pPr>
  </w:style>
  <w:style w:type="paragraph" w:customStyle="1" w:styleId="KoptekstGGNet">
    <w:name w:val="Koptekst GGNet"/>
    <w:basedOn w:val="ZsysbasisdocumentgegevensGGNet"/>
    <w:uiPriority w:val="4"/>
    <w:rsid w:val="00122DED"/>
  </w:style>
  <w:style w:type="paragraph" w:customStyle="1" w:styleId="VoettekstGGNet">
    <w:name w:val="Voettekst GGNet"/>
    <w:basedOn w:val="ZsysbasisdocumentgegevensGGNet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GNet">
    <w:name w:val="Basistekst cursief GGNet"/>
    <w:basedOn w:val="ZsysbasisGGNet"/>
    <w:next w:val="BasistekstGGNet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GNet"/>
    <w:next w:val="BasistekstGGNet"/>
    <w:uiPriority w:val="98"/>
    <w:semiHidden/>
    <w:rsid w:val="0020607F"/>
  </w:style>
  <w:style w:type="paragraph" w:styleId="Adresenvelop">
    <w:name w:val="envelope address"/>
    <w:basedOn w:val="ZsysbasisGGNet"/>
    <w:next w:val="BasistekstGGNet"/>
    <w:uiPriority w:val="98"/>
    <w:semiHidden/>
    <w:rsid w:val="0020607F"/>
  </w:style>
  <w:style w:type="paragraph" w:styleId="Afsluiting">
    <w:name w:val="Closing"/>
    <w:basedOn w:val="ZsysbasisGGNet"/>
    <w:next w:val="BasistekstGGNet"/>
    <w:uiPriority w:val="98"/>
    <w:semiHidden/>
    <w:rsid w:val="0020607F"/>
  </w:style>
  <w:style w:type="paragraph" w:customStyle="1" w:styleId="Inspring1eniveauGGNet">
    <w:name w:val="Inspring 1e niveau GGNet"/>
    <w:basedOn w:val="ZsysbasisGGNet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Inspring2eniveauGGNet">
    <w:name w:val="Inspring 2e niveau GGNet"/>
    <w:basedOn w:val="ZsysbasisGGNet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Inspring3eniveauGGNet">
    <w:name w:val="Inspring 3e niveau GGNet"/>
    <w:basedOn w:val="ZsysbasisGGNet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Zwevend1eniveauGGNet">
    <w:name w:val="Zwevend 1e niveau GGNet"/>
    <w:basedOn w:val="ZsysbasisGGNet"/>
    <w:uiPriority w:val="4"/>
    <w:qFormat/>
    <w:rsid w:val="00122DED"/>
    <w:pPr>
      <w:ind w:left="170"/>
    </w:pPr>
  </w:style>
  <w:style w:type="paragraph" w:customStyle="1" w:styleId="Zwevend2eniveauGGNet">
    <w:name w:val="Zwevend 2e niveau GGNet"/>
    <w:basedOn w:val="ZsysbasisGGNet"/>
    <w:uiPriority w:val="4"/>
    <w:qFormat/>
    <w:rsid w:val="00122DED"/>
    <w:pPr>
      <w:ind w:left="340"/>
    </w:pPr>
  </w:style>
  <w:style w:type="paragraph" w:customStyle="1" w:styleId="Zwevend3eniveauGGNet">
    <w:name w:val="Zwevend 3e niveau GGNet"/>
    <w:basedOn w:val="ZsysbasisGGNet"/>
    <w:uiPriority w:val="4"/>
    <w:qFormat/>
    <w:rsid w:val="00122DED"/>
    <w:pPr>
      <w:ind w:left="510"/>
    </w:pPr>
  </w:style>
  <w:style w:type="paragraph" w:styleId="Inhopg1">
    <w:name w:val="toc 1"/>
    <w:aliases w:val="Inhopg 1 GGNet"/>
    <w:basedOn w:val="ZsysbasistocGGNet"/>
    <w:next w:val="BasistekstGGNet"/>
    <w:uiPriority w:val="4"/>
    <w:rsid w:val="00E65900"/>
    <w:rPr>
      <w:b/>
    </w:rPr>
  </w:style>
  <w:style w:type="paragraph" w:styleId="Inhopg2">
    <w:name w:val="toc 2"/>
    <w:aliases w:val="Inhopg 2 GGNet"/>
    <w:basedOn w:val="ZsysbasistocGGNet"/>
    <w:next w:val="BasistekstGGNet"/>
    <w:uiPriority w:val="4"/>
    <w:rsid w:val="00E65900"/>
  </w:style>
  <w:style w:type="paragraph" w:styleId="Inhopg3">
    <w:name w:val="toc 3"/>
    <w:aliases w:val="Inhopg 3 GGNet"/>
    <w:basedOn w:val="ZsysbasistocGGNet"/>
    <w:next w:val="BasistekstGGNet"/>
    <w:uiPriority w:val="4"/>
    <w:rsid w:val="00E65900"/>
  </w:style>
  <w:style w:type="paragraph" w:styleId="Inhopg4">
    <w:name w:val="toc 4"/>
    <w:aliases w:val="Inhopg 4 GGNet"/>
    <w:basedOn w:val="ZsysbasistocGGNet"/>
    <w:next w:val="BasistekstGGNet"/>
    <w:uiPriority w:val="4"/>
    <w:rsid w:val="00122DED"/>
  </w:style>
  <w:style w:type="paragraph" w:styleId="Bronvermelding">
    <w:name w:val="table of authorities"/>
    <w:basedOn w:val="ZsysbasisGGNet"/>
    <w:next w:val="BasistekstGGNet"/>
    <w:uiPriority w:val="98"/>
    <w:semiHidden/>
    <w:rsid w:val="00F33259"/>
    <w:pPr>
      <w:ind w:left="180" w:hanging="180"/>
    </w:pPr>
  </w:style>
  <w:style w:type="paragraph" w:styleId="Index2">
    <w:name w:val="index 2"/>
    <w:basedOn w:val="ZsysbasisGGNet"/>
    <w:next w:val="BasistekstGGNet"/>
    <w:uiPriority w:val="98"/>
    <w:semiHidden/>
    <w:rsid w:val="00122DED"/>
  </w:style>
  <w:style w:type="paragraph" w:styleId="Index3">
    <w:name w:val="index 3"/>
    <w:basedOn w:val="ZsysbasisGGNet"/>
    <w:next w:val="BasistekstGGNet"/>
    <w:uiPriority w:val="98"/>
    <w:semiHidden/>
    <w:rsid w:val="00122DED"/>
  </w:style>
  <w:style w:type="paragraph" w:styleId="Ondertitel">
    <w:name w:val="Subtitle"/>
    <w:basedOn w:val="ZsysbasisGGNet"/>
    <w:next w:val="BasistekstGGNet"/>
    <w:uiPriority w:val="98"/>
    <w:semiHidden/>
    <w:rsid w:val="00122DED"/>
  </w:style>
  <w:style w:type="paragraph" w:styleId="Titel">
    <w:name w:val="Title"/>
    <w:basedOn w:val="ZsysbasisGGNet"/>
    <w:next w:val="BasistekstGGNet"/>
    <w:uiPriority w:val="98"/>
    <w:semiHidden/>
    <w:rsid w:val="00122DED"/>
  </w:style>
  <w:style w:type="paragraph" w:customStyle="1" w:styleId="Kop2zondernummerGGNet">
    <w:name w:val="Kop 2 zonder nummer GGNet"/>
    <w:basedOn w:val="ZsysbasisGGNet"/>
    <w:next w:val="BasistekstGGNet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GNet">
    <w:name w:val="Kop 1 zonder nummer GGNet"/>
    <w:basedOn w:val="ZsysbasisGGNet"/>
    <w:next w:val="BasistekstGGNet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GGNet">
    <w:name w:val="Kop 3 zonder nummer GGNet"/>
    <w:basedOn w:val="ZsysbasisGGNet"/>
    <w:next w:val="BasistekstGGNet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GGNet"/>
    <w:basedOn w:val="ZsysbasistocGGNet"/>
    <w:next w:val="BasistekstGGNet"/>
    <w:uiPriority w:val="4"/>
    <w:rsid w:val="003964D4"/>
  </w:style>
  <w:style w:type="paragraph" w:styleId="Inhopg6">
    <w:name w:val="toc 6"/>
    <w:aliases w:val="Inhopg 6 GGNet"/>
    <w:basedOn w:val="ZsysbasistocGGNet"/>
    <w:next w:val="BasistekstGGNet"/>
    <w:uiPriority w:val="4"/>
    <w:rsid w:val="003964D4"/>
  </w:style>
  <w:style w:type="paragraph" w:styleId="Inhopg7">
    <w:name w:val="toc 7"/>
    <w:aliases w:val="Inhopg 7 GGNet"/>
    <w:basedOn w:val="ZsysbasistocGGNet"/>
    <w:next w:val="BasistekstGGNet"/>
    <w:uiPriority w:val="4"/>
    <w:rsid w:val="003964D4"/>
  </w:style>
  <w:style w:type="paragraph" w:styleId="Inhopg8">
    <w:name w:val="toc 8"/>
    <w:aliases w:val="Inhopg 8 GGNet"/>
    <w:basedOn w:val="ZsysbasistocGGNet"/>
    <w:next w:val="BasistekstGGNet"/>
    <w:uiPriority w:val="4"/>
    <w:rsid w:val="003964D4"/>
  </w:style>
  <w:style w:type="paragraph" w:styleId="Inhopg9">
    <w:name w:val="toc 9"/>
    <w:aliases w:val="Inhopg 9 GGNet"/>
    <w:basedOn w:val="ZsysbasistocGGNet"/>
    <w:next w:val="BasistekstGGNet"/>
    <w:uiPriority w:val="4"/>
    <w:rsid w:val="003964D4"/>
  </w:style>
  <w:style w:type="paragraph" w:styleId="Afzender">
    <w:name w:val="envelope return"/>
    <w:basedOn w:val="ZsysbasisGGNet"/>
    <w:next w:val="BasistekstGGNet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GNet"/>
    <w:next w:val="BasistekstGGNet"/>
    <w:uiPriority w:val="98"/>
    <w:semiHidden/>
    <w:rsid w:val="0020607F"/>
  </w:style>
  <w:style w:type="paragraph" w:styleId="Bloktekst">
    <w:name w:val="Block Text"/>
    <w:basedOn w:val="ZsysbasisGGNet"/>
    <w:next w:val="BasistekstGGNet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GNet"/>
    <w:next w:val="BasistekstGGNet"/>
    <w:uiPriority w:val="98"/>
    <w:semiHidden/>
    <w:rsid w:val="0020607F"/>
  </w:style>
  <w:style w:type="paragraph" w:styleId="Handtekening">
    <w:name w:val="Signature"/>
    <w:basedOn w:val="ZsysbasisGGNet"/>
    <w:next w:val="BasistekstGGNet"/>
    <w:uiPriority w:val="98"/>
    <w:semiHidden/>
    <w:rsid w:val="0020607F"/>
  </w:style>
  <w:style w:type="paragraph" w:styleId="HTML-voorafopgemaakt">
    <w:name w:val="HTML Preformatted"/>
    <w:basedOn w:val="ZsysbasisGGNet"/>
    <w:next w:val="BasistekstGGNet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</w:style>
  <w:style w:type="paragraph" w:styleId="HTML-adres">
    <w:name w:val="HTML Address"/>
    <w:basedOn w:val="ZsysbasisGGNet"/>
    <w:next w:val="BasistekstGGNet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E1546" w:themeColor="accent6" w:themeShade="BF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GNet"/>
    <w:next w:val="BasistekstGGNet"/>
    <w:uiPriority w:val="98"/>
    <w:semiHidden/>
    <w:rsid w:val="00F33259"/>
    <w:pPr>
      <w:ind w:left="284" w:hanging="284"/>
    </w:pPr>
  </w:style>
  <w:style w:type="paragraph" w:styleId="Lijst2">
    <w:name w:val="List 2"/>
    <w:basedOn w:val="ZsysbasisGGNet"/>
    <w:next w:val="BasistekstGGNet"/>
    <w:uiPriority w:val="98"/>
    <w:semiHidden/>
    <w:rsid w:val="00F33259"/>
    <w:pPr>
      <w:ind w:left="568" w:hanging="284"/>
    </w:pPr>
  </w:style>
  <w:style w:type="paragraph" w:styleId="Lijst3">
    <w:name w:val="List 3"/>
    <w:basedOn w:val="ZsysbasisGGNet"/>
    <w:next w:val="BasistekstGGNet"/>
    <w:uiPriority w:val="98"/>
    <w:semiHidden/>
    <w:rsid w:val="00F33259"/>
    <w:pPr>
      <w:ind w:left="851" w:hanging="284"/>
    </w:pPr>
  </w:style>
  <w:style w:type="paragraph" w:styleId="Lijst4">
    <w:name w:val="List 4"/>
    <w:basedOn w:val="ZsysbasisGGNet"/>
    <w:next w:val="BasistekstGGNet"/>
    <w:uiPriority w:val="98"/>
    <w:semiHidden/>
    <w:rsid w:val="00F33259"/>
    <w:pPr>
      <w:ind w:left="1135" w:hanging="284"/>
    </w:pPr>
  </w:style>
  <w:style w:type="paragraph" w:styleId="Lijst5">
    <w:name w:val="List 5"/>
    <w:basedOn w:val="ZsysbasisGGNet"/>
    <w:next w:val="BasistekstGGNet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GGNet"/>
    <w:next w:val="BasistekstGGNet"/>
    <w:uiPriority w:val="98"/>
    <w:semiHidden/>
    <w:rsid w:val="00F33259"/>
  </w:style>
  <w:style w:type="paragraph" w:styleId="Lijstopsomteken">
    <w:name w:val="List Bullet"/>
    <w:basedOn w:val="ZsysbasisGGNet"/>
    <w:next w:val="BasistekstGGNet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GGNet"/>
    <w:next w:val="BasistekstGGNet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GGNet"/>
    <w:next w:val="BasistekstGGNet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GGNet"/>
    <w:next w:val="BasistekstGGNet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GGNet"/>
    <w:next w:val="BasistekstGGNet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GGNet"/>
    <w:next w:val="BasistekstGGNet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GGNet"/>
    <w:next w:val="BasistekstGGNet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GGNet"/>
    <w:next w:val="BasistekstGGNet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GGNet"/>
    <w:next w:val="BasistekstGGNet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GGNet"/>
    <w:next w:val="BasistekstGGNet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GGNet"/>
    <w:next w:val="BasistekstGGNet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GGNet"/>
    <w:next w:val="BasistekstGGNet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GGNet"/>
    <w:next w:val="BasistekstGGNet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GGNet"/>
    <w:next w:val="BasistekstGGNet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GNet"/>
    <w:next w:val="BasistekstGGNet"/>
    <w:uiPriority w:val="98"/>
    <w:semiHidden/>
    <w:rsid w:val="0020607F"/>
  </w:style>
  <w:style w:type="paragraph" w:styleId="Notitiekop">
    <w:name w:val="Note Heading"/>
    <w:basedOn w:val="ZsysbasisGGNet"/>
    <w:next w:val="BasistekstGGNet"/>
    <w:uiPriority w:val="98"/>
    <w:semiHidden/>
    <w:rsid w:val="0020607F"/>
  </w:style>
  <w:style w:type="paragraph" w:styleId="Plattetekst">
    <w:name w:val="Body Text"/>
    <w:basedOn w:val="ZsysbasisGGNet"/>
    <w:next w:val="BasistekstGGNet"/>
    <w:link w:val="PlattetekstChar"/>
    <w:uiPriority w:val="98"/>
    <w:semiHidden/>
    <w:rsid w:val="0020607F"/>
  </w:style>
  <w:style w:type="paragraph" w:styleId="Plattetekst2">
    <w:name w:val="Body Text 2"/>
    <w:basedOn w:val="ZsysbasisGGNet"/>
    <w:next w:val="BasistekstGGNet"/>
    <w:link w:val="Plattetekst2Char"/>
    <w:uiPriority w:val="3"/>
    <w:semiHidden/>
    <w:rsid w:val="00E7078D"/>
  </w:style>
  <w:style w:type="paragraph" w:styleId="Plattetekst3">
    <w:name w:val="Body Text 3"/>
    <w:basedOn w:val="ZsysbasisGGNet"/>
    <w:next w:val="BasistekstGGNet"/>
    <w:uiPriority w:val="3"/>
    <w:semiHidden/>
    <w:rsid w:val="0020607F"/>
  </w:style>
  <w:style w:type="paragraph" w:styleId="Platteteksteersteinspringing">
    <w:name w:val="Body Text First Indent"/>
    <w:basedOn w:val="ZsysbasisGGNet"/>
    <w:next w:val="BasistekstGGNet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GGNet"/>
    <w:next w:val="BasistekstGGNet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GNet"/>
    <w:next w:val="BasistekstGGNet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GNetChar">
    <w:name w:val="Zsysbasis GGNet Char"/>
    <w:basedOn w:val="Standaardalinea-lettertype"/>
    <w:link w:val="ZsysbasisGGNet"/>
    <w:uiPriority w:val="4"/>
    <w:semiHidden/>
    <w:rsid w:val="00A07A5E"/>
    <w:rPr>
      <w:rFonts w:ascii="Trebuchet MS" w:hAnsi="Trebuchet MS" w:cs="Maiandra GD"/>
      <w:color w:val="000000" w:themeColor="text1"/>
      <w:szCs w:val="18"/>
    </w:rPr>
  </w:style>
  <w:style w:type="paragraph" w:styleId="Standaardinspringing">
    <w:name w:val="Normal Indent"/>
    <w:basedOn w:val="ZsysbasisGGNet"/>
    <w:next w:val="BasistekstGGNet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GNet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GNet"/>
    <w:basedOn w:val="ZsysbasisGGNet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GNet"/>
    <w:next w:val="BasistekstGGNet"/>
    <w:uiPriority w:val="98"/>
    <w:semiHidden/>
    <w:rsid w:val="0020607F"/>
  </w:style>
  <w:style w:type="paragraph" w:styleId="Tekstzonderopmaak">
    <w:name w:val="Plain Text"/>
    <w:basedOn w:val="ZsysbasisGGNet"/>
    <w:next w:val="BasistekstGGNet"/>
    <w:uiPriority w:val="98"/>
    <w:semiHidden/>
    <w:rsid w:val="0020607F"/>
  </w:style>
  <w:style w:type="paragraph" w:styleId="Ballontekst">
    <w:name w:val="Balloon Text"/>
    <w:basedOn w:val="ZsysbasisGGNet"/>
    <w:next w:val="BasistekstGGNet"/>
    <w:uiPriority w:val="98"/>
    <w:semiHidden/>
    <w:rsid w:val="0020607F"/>
  </w:style>
  <w:style w:type="paragraph" w:styleId="Bijschrift">
    <w:name w:val="caption"/>
    <w:aliases w:val="Bijschrift GGNet"/>
    <w:basedOn w:val="ZsysbasisGGNet"/>
    <w:next w:val="BasistekstGGNet"/>
    <w:uiPriority w:val="4"/>
    <w:qFormat/>
    <w:rsid w:val="0020607F"/>
  </w:style>
  <w:style w:type="character" w:customStyle="1" w:styleId="TekstopmerkingChar">
    <w:name w:val="Tekst opmerking Char"/>
    <w:basedOn w:val="ZsysbasisGGNet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GGNet"/>
    <w:next w:val="BasistekstGGNet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E59C04" w:themeColor="accent5" w:themeShade="BF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</w:style>
  <w:style w:type="paragraph" w:styleId="Eindnoottekst">
    <w:name w:val="endnote text"/>
    <w:aliases w:val="Eindnoottekst GGNet"/>
    <w:basedOn w:val="ZsysbasisGGNet"/>
    <w:next w:val="BasistekstGGNet"/>
    <w:uiPriority w:val="4"/>
    <w:rsid w:val="0020607F"/>
  </w:style>
  <w:style w:type="paragraph" w:styleId="Indexkop">
    <w:name w:val="index heading"/>
    <w:basedOn w:val="ZsysbasisGGNet"/>
    <w:next w:val="BasistekstGGNet"/>
    <w:uiPriority w:val="98"/>
    <w:semiHidden/>
    <w:rsid w:val="0020607F"/>
  </w:style>
  <w:style w:type="paragraph" w:styleId="Kopbronvermelding">
    <w:name w:val="toa heading"/>
    <w:basedOn w:val="ZsysbasisGGNet"/>
    <w:next w:val="BasistekstGGNet"/>
    <w:uiPriority w:val="98"/>
    <w:semiHidden/>
    <w:rsid w:val="0020607F"/>
  </w:style>
  <w:style w:type="paragraph" w:styleId="Lijstopsomteken5">
    <w:name w:val="List Bullet 5"/>
    <w:basedOn w:val="ZsysbasisGGNet"/>
    <w:next w:val="BasistekstGGNet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GGNet"/>
    <w:next w:val="BasistekstGGNet"/>
    <w:uiPriority w:val="98"/>
    <w:semiHidden/>
    <w:rsid w:val="0020607F"/>
  </w:style>
  <w:style w:type="paragraph" w:styleId="Tekstopmerking">
    <w:name w:val="annotation text"/>
    <w:basedOn w:val="ZsysbasisGGNet"/>
    <w:next w:val="BasistekstGGNet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GNet">
    <w:name w:val="Opsomming teken 1e niveau GGNet"/>
    <w:basedOn w:val="ZsysbasisGGNet"/>
    <w:uiPriority w:val="4"/>
    <w:rsid w:val="00AD44F1"/>
    <w:pPr>
      <w:numPr>
        <w:numId w:val="10"/>
      </w:numPr>
    </w:pPr>
  </w:style>
  <w:style w:type="paragraph" w:customStyle="1" w:styleId="Opsommingteken2eniveauGGNet">
    <w:name w:val="Opsomming teken 2e niveau GGNet"/>
    <w:basedOn w:val="ZsysbasisGGNet"/>
    <w:uiPriority w:val="4"/>
    <w:rsid w:val="00AD44F1"/>
    <w:pPr>
      <w:numPr>
        <w:ilvl w:val="1"/>
        <w:numId w:val="10"/>
      </w:numPr>
    </w:pPr>
  </w:style>
  <w:style w:type="paragraph" w:customStyle="1" w:styleId="Opsommingteken3eniveauGGNet">
    <w:name w:val="Opsomming teken 3e niveau GGNet"/>
    <w:basedOn w:val="ZsysbasisGGNet"/>
    <w:uiPriority w:val="4"/>
    <w:rsid w:val="00AD44F1"/>
    <w:pPr>
      <w:numPr>
        <w:ilvl w:val="2"/>
        <w:numId w:val="10"/>
      </w:numPr>
    </w:pPr>
  </w:style>
  <w:style w:type="paragraph" w:customStyle="1" w:styleId="Opsommingbolletje1eniveauGGNet">
    <w:name w:val="Opsomming bolletje 1e niveau GGNet"/>
    <w:basedOn w:val="ZsysbasisGGNet"/>
    <w:uiPriority w:val="4"/>
    <w:qFormat/>
    <w:rsid w:val="005017F3"/>
    <w:pPr>
      <w:numPr>
        <w:numId w:val="1"/>
      </w:numPr>
    </w:pPr>
  </w:style>
  <w:style w:type="paragraph" w:customStyle="1" w:styleId="Opsommingbolletje2eniveauGGNet">
    <w:name w:val="Opsomming bolletje 2e niveau GGNet"/>
    <w:basedOn w:val="ZsysbasisGGNet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GGNet">
    <w:name w:val="Opsomming bolletje 3e niveau GGNet"/>
    <w:basedOn w:val="ZsysbasisGGNet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GGNet">
    <w:name w:val="Opsomming bolletje GGNet"/>
    <w:uiPriority w:val="4"/>
    <w:semiHidden/>
    <w:rsid w:val="005017F3"/>
    <w:pPr>
      <w:numPr>
        <w:numId w:val="1"/>
      </w:numPr>
    </w:pPr>
  </w:style>
  <w:style w:type="paragraph" w:customStyle="1" w:styleId="Opsommingkleineletter1eniveauGGNet">
    <w:name w:val="Opsomming kleine letter 1e niveau GGNet"/>
    <w:basedOn w:val="ZsysbasisGGNet"/>
    <w:uiPriority w:val="4"/>
    <w:qFormat/>
    <w:rsid w:val="00B01DA1"/>
    <w:pPr>
      <w:numPr>
        <w:numId w:val="8"/>
      </w:numPr>
    </w:pPr>
  </w:style>
  <w:style w:type="paragraph" w:customStyle="1" w:styleId="Opsommingkleineletter2eniveauGGNet">
    <w:name w:val="Opsomming kleine letter 2e niveau GGNet"/>
    <w:basedOn w:val="ZsysbasisGGNet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GGNet">
    <w:name w:val="Opsomming kleine letter 3e niveau GGNet"/>
    <w:basedOn w:val="ZsysbasisGGNet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GGNet">
    <w:name w:val="Opsomming kleine letter GGNet"/>
    <w:uiPriority w:val="4"/>
    <w:semiHidden/>
    <w:rsid w:val="00B01DA1"/>
    <w:pPr>
      <w:numPr>
        <w:numId w:val="8"/>
      </w:numPr>
    </w:pPr>
  </w:style>
  <w:style w:type="paragraph" w:customStyle="1" w:styleId="Opsommingnummer1eniveauGGNet">
    <w:name w:val="Opsomming nummer 1e niveau GGNet"/>
    <w:basedOn w:val="ZsysbasisGGNet"/>
    <w:uiPriority w:val="4"/>
    <w:qFormat/>
    <w:rsid w:val="00B01DA1"/>
    <w:pPr>
      <w:numPr>
        <w:numId w:val="2"/>
      </w:numPr>
    </w:pPr>
  </w:style>
  <w:style w:type="paragraph" w:customStyle="1" w:styleId="Opsommingnummer2eniveauGGNet">
    <w:name w:val="Opsomming nummer 2e niveau GGNet"/>
    <w:basedOn w:val="ZsysbasisGGNet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GGNet">
    <w:name w:val="Opsomming nummer 3e niveau GGNet"/>
    <w:basedOn w:val="ZsysbasisGGNet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GGNet">
    <w:name w:val="Opsomming nummer GGNet"/>
    <w:uiPriority w:val="4"/>
    <w:semiHidden/>
    <w:rsid w:val="00B01DA1"/>
    <w:pPr>
      <w:numPr>
        <w:numId w:val="2"/>
      </w:numPr>
    </w:pPr>
  </w:style>
  <w:style w:type="paragraph" w:customStyle="1" w:styleId="Opsommingopenrondje1eniveauGGNet">
    <w:name w:val="Opsomming open rondje 1e niveau GGNet"/>
    <w:basedOn w:val="ZsysbasisGGNet"/>
    <w:uiPriority w:val="4"/>
    <w:rsid w:val="00957CCB"/>
    <w:pPr>
      <w:numPr>
        <w:numId w:val="3"/>
      </w:numPr>
    </w:pPr>
  </w:style>
  <w:style w:type="paragraph" w:customStyle="1" w:styleId="Opsommingopenrondje2eniveauGGNet">
    <w:name w:val="Opsomming open rondje 2e niveau GGNet"/>
    <w:basedOn w:val="ZsysbasisGGNet"/>
    <w:uiPriority w:val="4"/>
    <w:rsid w:val="00957CCB"/>
    <w:pPr>
      <w:numPr>
        <w:ilvl w:val="1"/>
        <w:numId w:val="3"/>
      </w:numPr>
    </w:pPr>
  </w:style>
  <w:style w:type="paragraph" w:customStyle="1" w:styleId="Opsommingopenrondje3eniveauGGNet">
    <w:name w:val="Opsomming open rondje 3e niveau GGNet"/>
    <w:basedOn w:val="ZsysbasisGGNet"/>
    <w:uiPriority w:val="4"/>
    <w:rsid w:val="00957CCB"/>
    <w:pPr>
      <w:numPr>
        <w:ilvl w:val="2"/>
        <w:numId w:val="3"/>
      </w:numPr>
    </w:pPr>
  </w:style>
  <w:style w:type="numbering" w:customStyle="1" w:styleId="OpsommingopenrondjeGGNet">
    <w:name w:val="Opsomming open rondje GGNet"/>
    <w:uiPriority w:val="4"/>
    <w:semiHidden/>
    <w:rsid w:val="00957CCB"/>
    <w:pPr>
      <w:numPr>
        <w:numId w:val="3"/>
      </w:numPr>
    </w:pPr>
  </w:style>
  <w:style w:type="paragraph" w:customStyle="1" w:styleId="Opsommingstreepje1eniveauGGNet">
    <w:name w:val="Opsomming streepje 1e niveau GGNet"/>
    <w:basedOn w:val="ZsysbasisGGNet"/>
    <w:uiPriority w:val="4"/>
    <w:qFormat/>
    <w:rsid w:val="00B01DA1"/>
    <w:pPr>
      <w:numPr>
        <w:numId w:val="4"/>
      </w:numPr>
    </w:pPr>
  </w:style>
  <w:style w:type="paragraph" w:customStyle="1" w:styleId="Opsommingstreepje2eniveauGGNet">
    <w:name w:val="Opsomming streepje 2e niveau GGNet"/>
    <w:basedOn w:val="ZsysbasisGGNet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GGNet">
    <w:name w:val="Opsomming streepje 3e niveau GGNet"/>
    <w:basedOn w:val="ZsysbasisGGNet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GGNet">
    <w:name w:val="Opsomming streepje GGNet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27E33" w:themeColor="accent4" w:themeShade="BF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2D417A" w:themeColor="accent3" w:themeShade="BF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E98CA" w:themeColor="accent2" w:themeShade="BF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1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  <w:shd w:val="clear" w:color="auto" w:fill="F9CCD9" w:themeFill="accent6" w:themeFillTint="3F"/>
      </w:tcPr>
    </w:tblStylePr>
    <w:tblStylePr w:type="band2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1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  <w:shd w:val="clear" w:color="auto" w:fill="FEEECF" w:themeFill="accent5" w:themeFillTint="3F"/>
      </w:tcPr>
    </w:tblStylePr>
    <w:tblStylePr w:type="band2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1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  <w:shd w:val="clear" w:color="auto" w:fill="FDEDE3" w:themeFill="accent4" w:themeFillTint="3F"/>
      </w:tcPr>
    </w:tblStylePr>
    <w:tblStylePr w:type="band2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1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  <w:shd w:val="clear" w:color="auto" w:fill="CBD3EB" w:themeFill="accent3" w:themeFillTint="3F"/>
      </w:tcPr>
    </w:tblStylePr>
    <w:tblStylePr w:type="band2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1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  <w:shd w:val="clear" w:color="auto" w:fill="CCEEFB" w:themeFill="accent2" w:themeFillTint="3F"/>
      </w:tcPr>
    </w:tblStylePr>
    <w:tblStylePr w:type="band2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A705" w:themeFill="accent5" w:themeFillShade="CC"/>
      </w:tcPr>
    </w:tblStylePr>
    <w:tblStylePr w:type="lastRow">
      <w:rPr>
        <w:b/>
        <w:bCs/>
        <w:color w:val="F5A7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shd w:val="clear" w:color="auto" w:fill="FAD5E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174B" w:themeFill="accent6" w:themeFillShade="CC"/>
      </w:tcPr>
    </w:tblStylePr>
    <w:tblStylePr w:type="lastRow">
      <w:rPr>
        <w:b/>
        <w:bCs/>
        <w:color w:val="CB17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shd w:val="clear" w:color="auto" w:fill="FEF1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683" w:themeFill="accent3" w:themeFillShade="CC"/>
      </w:tcPr>
    </w:tblStylePr>
    <w:tblStylePr w:type="lastRow">
      <w:rPr>
        <w:b/>
        <w:bCs/>
        <w:color w:val="3046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shd w:val="clear" w:color="auto" w:fill="FDF0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8946" w:themeFill="accent4" w:themeFillShade="CC"/>
      </w:tcPr>
    </w:tblStylePr>
    <w:tblStylePr w:type="lastRow">
      <w:rPr>
        <w:b/>
        <w:bCs/>
        <w:color w:val="F389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shd w:val="clear" w:color="auto" w:fill="D5DCE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shd w:val="clear" w:color="auto" w:fill="D6F1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shd w:val="clear" w:color="auto" w:fill="E0F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BE3E" w:themeColor="accent5"/>
        <w:left w:val="single" w:sz="4" w:space="0" w:color="E83368" w:themeColor="accent6"/>
        <w:bottom w:val="single" w:sz="4" w:space="0" w:color="E83368" w:themeColor="accent6"/>
        <w:right w:val="single" w:sz="4" w:space="0" w:color="E833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138" w:themeColor="accent6" w:themeShade="99"/>
          <w:insideV w:val="nil"/>
        </w:tcBorders>
        <w:shd w:val="clear" w:color="auto" w:fill="981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138" w:themeFill="accent6" w:themeFillShade="99"/>
      </w:tcPr>
    </w:tblStylePr>
    <w:tblStylePr w:type="band1Vert">
      <w:tblPr/>
      <w:tcPr>
        <w:shd w:val="clear" w:color="auto" w:fill="F5ADC2" w:themeFill="accent6" w:themeFillTint="66"/>
      </w:tcPr>
    </w:tblStylePr>
    <w:tblStylePr w:type="band1Horz">
      <w:tblPr/>
      <w:tcPr>
        <w:shd w:val="clear" w:color="auto" w:fill="F399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3368" w:themeColor="accent6"/>
        <w:left w:val="single" w:sz="4" w:space="0" w:color="FBBE3E" w:themeColor="accent5"/>
        <w:bottom w:val="single" w:sz="4" w:space="0" w:color="FBBE3E" w:themeColor="accent5"/>
        <w:right w:val="single" w:sz="4" w:space="0" w:color="FBBE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D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D04" w:themeColor="accent5" w:themeShade="99"/>
          <w:insideV w:val="nil"/>
        </w:tcBorders>
        <w:shd w:val="clear" w:color="auto" w:fill="B77D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D04" w:themeFill="accent5" w:themeFillShade="99"/>
      </w:tcPr>
    </w:tblStylePr>
    <w:tblStylePr w:type="band1Vert">
      <w:tblPr/>
      <w:tcPr>
        <w:shd w:val="clear" w:color="auto" w:fill="FDE4B1" w:themeFill="accent5" w:themeFillTint="66"/>
      </w:tcPr>
    </w:tblStylePr>
    <w:tblStylePr w:type="band1Horz">
      <w:tblPr/>
      <w:tcPr>
        <w:shd w:val="clear" w:color="auto" w:fill="FDDE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8A4" w:themeColor="accent3"/>
        <w:left w:val="single" w:sz="4" w:space="0" w:color="F8B990" w:themeColor="accent4"/>
        <w:bottom w:val="single" w:sz="4" w:space="0" w:color="F8B990" w:themeColor="accent4"/>
        <w:right w:val="single" w:sz="4" w:space="0" w:color="F8B9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5F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5F0E" w:themeColor="accent4" w:themeShade="99"/>
          <w:insideV w:val="nil"/>
        </w:tcBorders>
        <w:shd w:val="clear" w:color="auto" w:fill="DD5F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F0E" w:themeFill="accent4" w:themeFillShade="99"/>
      </w:tcPr>
    </w:tblStylePr>
    <w:tblStylePr w:type="band1Vert">
      <w:tblPr/>
      <w:tcPr>
        <w:shd w:val="clear" w:color="auto" w:fill="FCE2D2" w:themeFill="accent4" w:themeFillTint="66"/>
      </w:tcPr>
    </w:tblStylePr>
    <w:tblStylePr w:type="band1Horz">
      <w:tblPr/>
      <w:tcPr>
        <w:shd w:val="clear" w:color="auto" w:fill="FB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B990" w:themeColor="accent4"/>
        <w:left w:val="single" w:sz="4" w:space="0" w:color="3D58A4" w:themeColor="accent3"/>
        <w:bottom w:val="single" w:sz="4" w:space="0" w:color="3D58A4" w:themeColor="accent3"/>
        <w:right w:val="single" w:sz="4" w:space="0" w:color="3D58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4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462" w:themeColor="accent3" w:themeShade="99"/>
          <w:insideV w:val="nil"/>
        </w:tcBorders>
        <w:shd w:val="clear" w:color="auto" w:fill="2434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462" w:themeFill="accent3" w:themeFillShade="99"/>
      </w:tcPr>
    </w:tblStylePr>
    <w:tblStylePr w:type="band1Vert">
      <w:tblPr/>
      <w:tcPr>
        <w:shd w:val="clear" w:color="auto" w:fill="ABB9E0" w:themeFill="accent3" w:themeFillTint="66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32BEF0" w:themeColor="accent2"/>
        <w:bottom w:val="single" w:sz="4" w:space="0" w:color="32BEF0" w:themeColor="accent2"/>
        <w:right w:val="single" w:sz="4" w:space="0" w:color="32BE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7A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7AA2" w:themeColor="accent2" w:themeShade="99"/>
          <w:insideV w:val="nil"/>
        </w:tcBorders>
        <w:shd w:val="clear" w:color="auto" w:fill="0C7A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A2" w:themeFill="accent2" w:themeFillShade="99"/>
      </w:tcPr>
    </w:tblStylePr>
    <w:tblStylePr w:type="band1Vert">
      <w:tblPr/>
      <w:tcPr>
        <w:shd w:val="clear" w:color="auto" w:fill="ADE4F9" w:themeFill="accent2" w:themeFillTint="66"/>
      </w:tcPr>
    </w:tblStylePr>
    <w:tblStylePr w:type="band1Horz">
      <w:tblPr/>
      <w:tcPr>
        <w:shd w:val="clear" w:color="auto" w:fill="98DE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65C2C4" w:themeColor="accent1"/>
        <w:bottom w:val="single" w:sz="4" w:space="0" w:color="65C2C4" w:themeColor="accent1"/>
        <w:right w:val="single" w:sz="4" w:space="0" w:color="65C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E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E80" w:themeColor="accent1" w:themeShade="99"/>
          <w:insideV w:val="nil"/>
        </w:tcBorders>
        <w:shd w:val="clear" w:color="auto" w:fill="317E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E80" w:themeFill="accent1" w:themeFillShade="99"/>
      </w:tcPr>
    </w:tblStylePr>
    <w:tblStylePr w:type="band1Vert">
      <w:tblPr/>
      <w:tcPr>
        <w:shd w:val="clear" w:color="auto" w:fill="C1E6E7" w:themeFill="accent1" w:themeFillTint="66"/>
      </w:tcPr>
    </w:tblStylePr>
    <w:tblStylePr w:type="band1Horz">
      <w:tblPr/>
      <w:tcPr>
        <w:shd w:val="clear" w:color="auto" w:fill="B2E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E0" w:themeFill="accent6" w:themeFillTint="33"/>
    </w:tcPr>
    <w:tblStylePr w:type="firstRow">
      <w:rPr>
        <w:b/>
        <w:bCs/>
      </w:rPr>
      <w:tblPr/>
      <w:tcPr>
        <w:shd w:val="clear" w:color="auto" w:fill="F5AD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5" w:themeFillTint="33"/>
    </w:tcPr>
    <w:tblStylePr w:type="firstRow">
      <w:rPr>
        <w:b/>
        <w:bCs/>
      </w:rPr>
      <w:tblPr/>
      <w:tcPr>
        <w:shd w:val="clear" w:color="auto" w:fill="FDE4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E8" w:themeFill="accent4" w:themeFillTint="33"/>
    </w:tcPr>
    <w:tblStylePr w:type="firstRow">
      <w:rPr>
        <w:b/>
        <w:bCs/>
      </w:rPr>
      <w:tblPr/>
      <w:tcPr>
        <w:shd w:val="clear" w:color="auto" w:fill="FC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F" w:themeFill="accent3" w:themeFillTint="33"/>
    </w:tcPr>
    <w:tblStylePr w:type="firstRow">
      <w:rPr>
        <w:b/>
        <w:bCs/>
      </w:rPr>
      <w:tblPr/>
      <w:tcPr>
        <w:shd w:val="clear" w:color="auto" w:fill="AB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C" w:themeFill="accent2" w:themeFillTint="33"/>
    </w:tcPr>
    <w:tblStylePr w:type="firstRow">
      <w:rPr>
        <w:b/>
        <w:bCs/>
      </w:rPr>
      <w:tblPr/>
      <w:tcPr>
        <w:shd w:val="clear" w:color="auto" w:fill="ADE4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4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3" w:themeFill="accent1" w:themeFillTint="33"/>
    </w:tcPr>
    <w:tblStylePr w:type="firstRow">
      <w:rPr>
        <w:b/>
        <w:bCs/>
      </w:rPr>
      <w:tblPr/>
      <w:tcPr>
        <w:shd w:val="clear" w:color="auto" w:fill="C1E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33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33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33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E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E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E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B9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58A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8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8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BEF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BE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BE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3368" w:themeColor="accent6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shd w:val="clear" w:color="auto" w:fill="F9CCD9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E3E" w:themeColor="accent5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shd w:val="clear" w:color="auto" w:fill="FEEE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90" w:themeColor="accent4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shd w:val="clear" w:color="auto" w:fill="FDED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8A4" w:themeColor="accent3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shd w:val="clear" w:color="auto" w:fill="CBD3EB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BEF0" w:themeColor="accent2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shd w:val="clear" w:color="auto" w:fill="CCEEF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B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E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E9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D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E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EF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C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C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cPr>
      <w:shd w:val="clear" w:color="auto" w:fill="F9C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E0" w:themeFill="accent6" w:themeFillTint="33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tcBorders>
          <w:insideH w:val="single" w:sz="6" w:space="0" w:color="E83368" w:themeColor="accent6"/>
          <w:insideV w:val="single" w:sz="6" w:space="0" w:color="E83368" w:themeColor="accent6"/>
        </w:tcBorders>
        <w:shd w:val="clear" w:color="auto" w:fill="F399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cPr>
      <w:shd w:val="clear" w:color="auto" w:fill="FEEE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5" w:themeFillTint="33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tcBorders>
          <w:insideH w:val="single" w:sz="6" w:space="0" w:color="FBBE3E" w:themeColor="accent5"/>
          <w:insideV w:val="single" w:sz="6" w:space="0" w:color="FBBE3E" w:themeColor="accent5"/>
        </w:tcBorders>
        <w:shd w:val="clear" w:color="auto" w:fill="FDDE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cPr>
      <w:shd w:val="clear" w:color="auto" w:fill="FD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8" w:themeFill="accent4" w:themeFillTint="33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tcBorders>
          <w:insideH w:val="single" w:sz="6" w:space="0" w:color="F8B990" w:themeColor="accent4"/>
          <w:insideV w:val="single" w:sz="6" w:space="0" w:color="F8B990" w:themeColor="accent4"/>
        </w:tcBorders>
        <w:shd w:val="clear" w:color="auto" w:fill="FB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cPr>
      <w:shd w:val="clear" w:color="auto" w:fill="CBD3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F" w:themeFill="accent3" w:themeFillTint="33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tcBorders>
          <w:insideH w:val="single" w:sz="6" w:space="0" w:color="3D58A4" w:themeColor="accent3"/>
          <w:insideV w:val="single" w:sz="6" w:space="0" w:color="3D58A4" w:themeColor="accent3"/>
        </w:tcBorders>
        <w:shd w:val="clear" w:color="auto" w:fill="97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cPr>
      <w:shd w:val="clear" w:color="auto" w:fill="CCEE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C" w:themeFill="accent2" w:themeFillTint="33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tcBorders>
          <w:insideH w:val="single" w:sz="6" w:space="0" w:color="32BEF0" w:themeColor="accent2"/>
          <w:insideV w:val="single" w:sz="6" w:space="0" w:color="32BEF0" w:themeColor="accent2"/>
        </w:tcBorders>
        <w:shd w:val="clear" w:color="auto" w:fill="98DE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  <w:insideH w:val="single" w:sz="8" w:space="0" w:color="65C2C4" w:themeColor="accent1"/>
        <w:insideV w:val="single" w:sz="8" w:space="0" w:color="65C2C4" w:themeColor="accent1"/>
      </w:tblBorders>
    </w:tblPr>
    <w:tcPr>
      <w:shd w:val="clear" w:color="auto" w:fill="D8E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3" w:themeFill="accent1" w:themeFillTint="33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tcBorders>
          <w:insideH w:val="single" w:sz="6" w:space="0" w:color="65C2C4" w:themeColor="accent1"/>
          <w:insideV w:val="single" w:sz="6" w:space="0" w:color="65C2C4" w:themeColor="accent1"/>
        </w:tcBorders>
        <w:shd w:val="clear" w:color="auto" w:fill="B2E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  <w:insideV w:val="single" w:sz="8" w:space="0" w:color="ED658D" w:themeColor="accent6" w:themeTint="BF"/>
      </w:tblBorders>
    </w:tblPr>
    <w:tcPr>
      <w:shd w:val="clear" w:color="auto" w:fill="F9C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5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  <w:insideV w:val="single" w:sz="8" w:space="0" w:color="FCCD6E" w:themeColor="accent5" w:themeTint="BF"/>
      </w:tblBorders>
    </w:tblPr>
    <w:tcPr>
      <w:shd w:val="clear" w:color="auto" w:fill="FEEE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D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  <w:insideV w:val="single" w:sz="8" w:space="0" w:color="F9CAAB" w:themeColor="accent4" w:themeTint="BF"/>
      </w:tblBorders>
    </w:tblPr>
    <w:tcPr>
      <w:shd w:val="clear" w:color="auto" w:fill="FD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  <w:insideV w:val="single" w:sz="8" w:space="0" w:color="637CC5" w:themeColor="accent3" w:themeTint="BF"/>
      </w:tblBorders>
    </w:tblPr>
    <w:tcPr>
      <w:shd w:val="clear" w:color="auto" w:fill="CBD3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  <w:insideV w:val="single" w:sz="8" w:space="0" w:color="65CDF3" w:themeColor="accent2" w:themeTint="BF"/>
      </w:tblBorders>
    </w:tblPr>
    <w:tcPr>
      <w:shd w:val="clear" w:color="auto" w:fill="CCEE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DF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D1D2" w:themeColor="accent1" w:themeTint="BF"/>
        <w:left w:val="single" w:sz="8" w:space="0" w:color="8BD1D2" w:themeColor="accent1" w:themeTint="BF"/>
        <w:bottom w:val="single" w:sz="8" w:space="0" w:color="8BD1D2" w:themeColor="accent1" w:themeTint="BF"/>
        <w:right w:val="single" w:sz="8" w:space="0" w:color="8BD1D2" w:themeColor="accent1" w:themeTint="BF"/>
        <w:insideH w:val="single" w:sz="8" w:space="0" w:color="8BD1D2" w:themeColor="accent1" w:themeTint="BF"/>
        <w:insideV w:val="single" w:sz="8" w:space="0" w:color="8BD1D2" w:themeColor="accent1" w:themeTint="BF"/>
      </w:tblBorders>
    </w:tblPr>
    <w:tcPr>
      <w:shd w:val="clear" w:color="auto" w:fill="D8E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D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33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0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15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BE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7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C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9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4E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7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8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B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1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BE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65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98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C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9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9E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</w:style>
  <w:style w:type="paragraph" w:styleId="Bibliografie">
    <w:name w:val="Bibliography"/>
    <w:basedOn w:val="ZsysbasisGGNet"/>
    <w:next w:val="BasistekstGGNet"/>
    <w:uiPriority w:val="98"/>
    <w:semiHidden/>
    <w:rsid w:val="00E07762"/>
  </w:style>
  <w:style w:type="paragraph" w:styleId="Citaat">
    <w:name w:val="Quote"/>
    <w:basedOn w:val="ZsysbasisGGNet"/>
    <w:next w:val="BasistekstGGNet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GGNet"/>
    <w:next w:val="BasistekstGGNet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GNet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GNet"/>
    <w:next w:val="BasistekstGGNet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GNet"/>
    <w:next w:val="BasistekstGGNet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GNet"/>
    <w:next w:val="BasistekstGGNet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GNet">
    <w:name w:val="Kopnummering GGNet"/>
    <w:uiPriority w:val="4"/>
    <w:semiHidden/>
    <w:rsid w:val="00345315"/>
    <w:pPr>
      <w:numPr>
        <w:numId w:val="9"/>
      </w:numPr>
    </w:pPr>
  </w:style>
  <w:style w:type="paragraph" w:customStyle="1" w:styleId="ZsyseenpuntGGNet">
    <w:name w:val="Zsyseenpunt GGNet"/>
    <w:basedOn w:val="ZsysbasisGGNet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GGNet">
    <w:name w:val="Zsysbasisdocumentgegevens GGNet"/>
    <w:basedOn w:val="ZsysbasisGGNet"/>
    <w:next w:val="BasistekstGGNet"/>
    <w:uiPriority w:val="4"/>
    <w:semiHidden/>
    <w:rsid w:val="00D97D4D"/>
    <w:pPr>
      <w:spacing w:line="260" w:lineRule="exact"/>
    </w:pPr>
    <w:rPr>
      <w:noProof/>
    </w:rPr>
  </w:style>
  <w:style w:type="paragraph" w:customStyle="1" w:styleId="DocumentgegevenskopjeGGNet">
    <w:name w:val="Documentgegevens kopje GGNet"/>
    <w:basedOn w:val="ZsysbasisdocumentgegevensGGNet"/>
    <w:uiPriority w:val="4"/>
    <w:rsid w:val="00756C31"/>
  </w:style>
  <w:style w:type="paragraph" w:customStyle="1" w:styleId="DocumentgegevensGGNet">
    <w:name w:val="Documentgegevens GGNet"/>
    <w:basedOn w:val="ZsysbasisdocumentgegevensGGNet"/>
    <w:uiPriority w:val="4"/>
    <w:rsid w:val="00756C31"/>
  </w:style>
  <w:style w:type="paragraph" w:customStyle="1" w:styleId="PaginanummerGGNet">
    <w:name w:val="Paginanummer GGNet"/>
    <w:basedOn w:val="ZsysbasisdocumentgegevensGGNet"/>
    <w:uiPriority w:val="4"/>
    <w:rsid w:val="00257287"/>
    <w:pPr>
      <w:jc w:val="right"/>
    </w:pPr>
    <w:rPr>
      <w:color w:val="676767" w:themeColor="light2"/>
      <w:sz w:val="14"/>
    </w:rPr>
  </w:style>
  <w:style w:type="paragraph" w:customStyle="1" w:styleId="AfzendergegevensGGNet">
    <w:name w:val="Afzendergegevens GGNet"/>
    <w:basedOn w:val="ZsysbasisdocumentgegevensGGNet"/>
    <w:uiPriority w:val="4"/>
    <w:rsid w:val="00135E7B"/>
  </w:style>
  <w:style w:type="paragraph" w:customStyle="1" w:styleId="AfzendergegevenskopjeGGNet">
    <w:name w:val="Afzendergegevens kopje GGNet"/>
    <w:basedOn w:val="ZsysbasisdocumentgegevensGGNet"/>
    <w:uiPriority w:val="4"/>
    <w:rsid w:val="00135E7B"/>
  </w:style>
  <w:style w:type="numbering" w:customStyle="1" w:styleId="OpsommingtekenGGNet">
    <w:name w:val="Opsomming teken GGNet"/>
    <w:uiPriority w:val="4"/>
    <w:semiHidden/>
    <w:rsid w:val="00AD44F1"/>
    <w:pPr>
      <w:numPr>
        <w:numId w:val="10"/>
      </w:numPr>
    </w:pPr>
  </w:style>
  <w:style w:type="paragraph" w:customStyle="1" w:styleId="AlineavoorafbeeldingGGNet">
    <w:name w:val="Alinea voor afbeelding GGNet"/>
    <w:basedOn w:val="ZsysbasisGGNet"/>
    <w:next w:val="BasistekstGGNet"/>
    <w:uiPriority w:val="4"/>
    <w:qFormat/>
    <w:rsid w:val="00BB239A"/>
  </w:style>
  <w:style w:type="paragraph" w:customStyle="1" w:styleId="TitelGGNet">
    <w:name w:val="Titel GGNet"/>
    <w:basedOn w:val="ZsysbasisGGNet"/>
    <w:uiPriority w:val="4"/>
    <w:qFormat/>
    <w:rsid w:val="000E1539"/>
    <w:pPr>
      <w:keepLines/>
    </w:pPr>
  </w:style>
  <w:style w:type="paragraph" w:customStyle="1" w:styleId="SubtitelGGNet">
    <w:name w:val="Subtitel GGNet"/>
    <w:basedOn w:val="ZsysbasisGGNet"/>
    <w:uiPriority w:val="4"/>
    <w:qFormat/>
    <w:rsid w:val="000E1539"/>
    <w:pPr>
      <w:keepLines/>
    </w:pPr>
  </w:style>
  <w:style w:type="numbering" w:customStyle="1" w:styleId="BijlagenummeringGGNet">
    <w:name w:val="Bijlagenummering GGNet"/>
    <w:uiPriority w:val="4"/>
    <w:semiHidden/>
    <w:rsid w:val="00345315"/>
    <w:pPr>
      <w:numPr>
        <w:numId w:val="13"/>
      </w:numPr>
    </w:pPr>
  </w:style>
  <w:style w:type="paragraph" w:customStyle="1" w:styleId="Bijlagekop1GGNet">
    <w:name w:val="Bijlage kop 1 GGNet"/>
    <w:basedOn w:val="ZsysbasisGGNet"/>
    <w:next w:val="BasistekstGGNet"/>
    <w:uiPriority w:val="4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GGNet">
    <w:name w:val="Bijlage 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GGNet"/>
    <w:next w:val="BasistekstGGNet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GNet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GNet"/>
    <w:next w:val="BasistekstGGNet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GNet"/>
    <w:next w:val="BasistekstGGNet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GNet"/>
    <w:basedOn w:val="ZsysbasisGGNet"/>
    <w:next w:val="BasistekstGGNet"/>
    <w:uiPriority w:val="4"/>
    <w:rsid w:val="00DD2A9E"/>
  </w:style>
  <w:style w:type="table" w:customStyle="1" w:styleId="TabelzonderopmaakGGNet">
    <w:name w:val="Tabel zonder opmaak GGNe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GNet">
    <w:name w:val="Zsysbasistoc GGNet"/>
    <w:basedOn w:val="ZsysbasisGGNet"/>
    <w:next w:val="BasistekstGGNet"/>
    <w:uiPriority w:val="4"/>
    <w:semiHidden/>
    <w:rsid w:val="00364B2C"/>
    <w:pPr>
      <w:ind w:left="709" w:right="567" w:hanging="709"/>
    </w:pPr>
  </w:style>
  <w:style w:type="numbering" w:customStyle="1" w:styleId="AgendapuntlijstGGNet">
    <w:name w:val="Agendapunt (lijst) GGNet"/>
    <w:uiPriority w:val="4"/>
    <w:semiHidden/>
    <w:rsid w:val="001C6232"/>
    <w:pPr>
      <w:numPr>
        <w:numId w:val="30"/>
      </w:numPr>
    </w:pPr>
  </w:style>
  <w:style w:type="paragraph" w:customStyle="1" w:styleId="AgendapuntGGNet">
    <w:name w:val="Agendapunt GGNet"/>
    <w:basedOn w:val="ZsysbasisGGNet"/>
    <w:uiPriority w:val="4"/>
    <w:rsid w:val="001C6232"/>
    <w:pPr>
      <w:numPr>
        <w:numId w:val="31"/>
      </w:numPr>
    </w:pPr>
  </w:style>
  <w:style w:type="paragraph" w:customStyle="1" w:styleId="ZsysbasistabeltekstGGNet">
    <w:name w:val="Zsysbasistabeltekst GGNet"/>
    <w:basedOn w:val="ZsysbasisGGNet"/>
    <w:next w:val="TabeltekstGGNet"/>
    <w:uiPriority w:val="4"/>
    <w:semiHidden/>
    <w:rsid w:val="00312D26"/>
  </w:style>
  <w:style w:type="paragraph" w:customStyle="1" w:styleId="TabeltekstGGNet">
    <w:name w:val="Tabeltekst GGNet"/>
    <w:basedOn w:val="ZsysbasistabeltekstGGNet"/>
    <w:uiPriority w:val="4"/>
    <w:rsid w:val="00312D26"/>
  </w:style>
  <w:style w:type="paragraph" w:customStyle="1" w:styleId="TabelkopjeGGNet">
    <w:name w:val="Tabelkopje GGNet"/>
    <w:basedOn w:val="ZsysbasistabeltekstGGNet"/>
    <w:next w:val="TabeltekstGGNet"/>
    <w:uiPriority w:val="4"/>
    <w:rsid w:val="00356521"/>
    <w:pPr>
      <w:spacing w:line="227" w:lineRule="atLeast"/>
    </w:pPr>
    <w:rPr>
      <w:sz w:val="18"/>
    </w:rPr>
  </w:style>
  <w:style w:type="paragraph" w:customStyle="1" w:styleId="DocumentnaamGGNet">
    <w:name w:val="Documentnaam GGNet"/>
    <w:basedOn w:val="ZsysbasisGGNet"/>
    <w:next w:val="BasistekstGGNet"/>
    <w:uiPriority w:val="4"/>
    <w:rsid w:val="00B30352"/>
  </w:style>
  <w:style w:type="paragraph" w:customStyle="1" w:styleId="TussenkopjeGGNet">
    <w:name w:val="Tussenkopje GGNet"/>
    <w:basedOn w:val="ZsysbasisGGNet"/>
    <w:next w:val="BasistekstGGNet"/>
    <w:uiPriority w:val="4"/>
    <w:rsid w:val="00FE62F2"/>
    <w:pPr>
      <w:spacing w:before="227"/>
    </w:pPr>
    <w:rPr>
      <w:b/>
      <w:color w:val="000000" w:themeColor="dark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 GGNet">
      <a:dk1>
        <a:srgbClr val="000000"/>
      </a:dk1>
      <a:lt1>
        <a:srgbClr val="FFFFFF"/>
      </a:lt1>
      <a:dk2>
        <a:srgbClr val="492E49"/>
      </a:dk2>
      <a:lt2>
        <a:srgbClr val="676767"/>
      </a:lt2>
      <a:accent1>
        <a:srgbClr val="65C2C4"/>
      </a:accent1>
      <a:accent2>
        <a:srgbClr val="32BEF0"/>
      </a:accent2>
      <a:accent3>
        <a:srgbClr val="3D58A4"/>
      </a:accent3>
      <a:accent4>
        <a:srgbClr val="F8B990"/>
      </a:accent4>
      <a:accent5>
        <a:srgbClr val="FBBE3E"/>
      </a:accent5>
      <a:accent6>
        <a:srgbClr val="E83368"/>
      </a:accent6>
      <a:hlink>
        <a:srgbClr val="000000"/>
      </a:hlink>
      <a:folHlink>
        <a:srgbClr val="000000"/>
      </a:folHlink>
    </a:clrScheme>
    <a:fontScheme name="Lettertypen GGNe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Aqua groen">
      <a:srgbClr val="65C2C4"/>
    </a:custClr>
    <a:custClr name="Aqua 1">
      <a:srgbClr val="E0F1F1"/>
    </a:custClr>
    <a:custClr name="Aqua 2">
      <a:srgbClr val="38918D"/>
    </a:custClr>
    <a:custClr name="Aqua 3">
      <a:srgbClr val="1B504D"/>
    </a:custClr>
    <a:custClr name="Aqua 4">
      <a:srgbClr val="ADDADB"/>
    </a:custClr>
    <a:custClr name="witte buffer">
      <a:srgbClr val="FFFFFF"/>
    </a:custClr>
    <a:custClr name="Sky Blauw">
      <a:srgbClr val="32BEF0"/>
    </a:custClr>
    <a:custClr name="Sky 1">
      <a:srgbClr val="DBF0FA"/>
    </a:custClr>
    <a:custClr name="Sky 2">
      <a:srgbClr val="1C7EA4"/>
    </a:custClr>
    <a:custClr name="Sky 3">
      <a:srgbClr val="11313D"/>
    </a:custClr>
    <a:custClr name="Sky 4">
      <a:srgbClr val="B0DEF1"/>
    </a:custClr>
    <a:custClr name="witte buffer">
      <a:srgbClr val="FFFFFF"/>
    </a:custClr>
    <a:custClr name="deep Blue">
      <a:srgbClr val="3D58A4"/>
    </a:custClr>
    <a:custClr name="Deep Blue 1">
      <a:srgbClr val="DAE0F0"/>
    </a:custClr>
    <a:custClr name="Deep Blue 2">
      <a:srgbClr val="5C79BB"/>
    </a:custClr>
    <a:custClr name="Deep Blue 3">
      <a:srgbClr val="1E2343"/>
    </a:custClr>
    <a:custClr name="Deep Blue 4">
      <a:srgbClr val="B1BEE0"/>
    </a:custClr>
    <a:custClr name="witte buffer">
      <a:srgbClr val="FFFFFF"/>
    </a:custClr>
    <a:custClr name="Mandarin licht oranje">
      <a:srgbClr val="F8B990"/>
    </a:custClr>
    <a:custClr name="Mandarin 1">
      <a:srgbClr val="FEF1E8"/>
    </a:custClr>
    <a:custClr name="Mandarin 2">
      <a:srgbClr val="BC8B6D"/>
    </a:custClr>
    <a:custClr name="Mandarin 3">
      <a:srgbClr val="3E2F27"/>
    </a:custClr>
    <a:custClr name="Mandarin 4">
      <a:srgbClr val="FDD8BE"/>
    </a:custClr>
    <a:custClr name="witte buffer">
      <a:srgbClr val="FFFFFF"/>
    </a:custClr>
    <a:custClr name="Sunflower geel">
      <a:srgbClr val="FBBE3E"/>
    </a:custClr>
    <a:custClr name="Sunflower 1">
      <a:srgbClr val="FDD78B"/>
    </a:custClr>
    <a:custClr name="Sunflower 2">
      <a:srgbClr val="63441D"/>
    </a:custClr>
    <a:custClr name="Sunflower 3">
      <a:srgbClr val="C4943C"/>
    </a:custClr>
    <a:custClr name="Sunflower 4">
      <a:srgbClr val="FEF2D8"/>
    </a:custClr>
    <a:custClr name="witte buffer">
      <a:srgbClr val="FFFFFF"/>
    </a:custClr>
    <a:custClr name="Strawberry Roze">
      <a:srgbClr val="E83368"/>
    </a:custClr>
    <a:custClr name="Strawberry 1">
      <a:srgbClr val="EF82A4"/>
    </a:custClr>
    <a:custClr name="Strawberry 2">
      <a:srgbClr val="65102E"/>
    </a:custClr>
    <a:custClr name="Strawberry 3">
      <a:srgbClr val="AF254F"/>
    </a:custClr>
    <a:custClr name="Strawberry 4">
      <a:srgbClr val="F9D2DE"/>
    </a:custClr>
    <a:custClr name="witte buffer">
      <a:srgbClr val="FFFFFF"/>
    </a:custClr>
    <a:custClr name="Aubergine paars">
      <a:srgbClr val="492E49"/>
    </a:custClr>
    <a:custClr name="Aubergine 1">
      <a:srgbClr val="D5BAD5"/>
    </a:custClr>
    <a:custClr name="Aubergine 2">
      <a:srgbClr val="321D32"/>
    </a:custClr>
    <a:custClr name="Aubergine 3">
      <a:srgbClr val="9D749E"/>
    </a:custClr>
    <a:custClr name="Aubergine 4">
      <a:srgbClr val="EADCEA"/>
    </a:custClr>
    <a:custClr name="witte buffer">
      <a:srgbClr val="FFFFFF"/>
    </a:custClr>
    <a:custClr name="Grijs 1">
      <a:srgbClr val="999999"/>
    </a:custClr>
    <a:custClr name="Grijs 2">
      <a:srgbClr val="333333"/>
    </a:custClr>
    <a:custClr name="Grijs 3">
      <a:srgbClr val="676767"/>
    </a:custClr>
    <a:custClr name="Grijs 4">
      <a:srgbClr val="CDCCC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7F65-5833-442C-9FA2-3871B12D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Nebiye Araz-Kaplan</dc:creator>
  <cp:keywords/>
  <dc:description/>
  <cp:lastModifiedBy>Nebiye Araz-Kaplan</cp:lastModifiedBy>
  <cp:revision>2</cp:revision>
  <cp:lastPrinted>2018-09-26T13:43:00Z</cp:lastPrinted>
  <dcterms:created xsi:type="dcterms:W3CDTF">2019-09-30T05:09:00Z</dcterms:created>
  <dcterms:modified xsi:type="dcterms:W3CDTF">2019-10-07T06:47:00Z</dcterms:modified>
</cp:coreProperties>
</file>